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04CE" w14:textId="77777777" w:rsidR="00E75738" w:rsidRPr="004510FE" w:rsidRDefault="00E75738" w:rsidP="00E75738">
      <w:pPr>
        <w:rPr>
          <w:b/>
          <w:sz w:val="28"/>
          <w:szCs w:val="28"/>
        </w:rPr>
      </w:pPr>
      <w:bookmarkStart w:id="0" w:name="Application"/>
      <w:r w:rsidRPr="004510FE">
        <w:rPr>
          <w:b/>
          <w:sz w:val="28"/>
          <w:szCs w:val="28"/>
        </w:rPr>
        <w:t>Application for Approval of a Food Business Establishment Subject to Approval under Regulation (EC) No. 853/2004</w:t>
      </w:r>
    </w:p>
    <w:bookmarkEnd w:id="0"/>
    <w:p w14:paraId="224D1287" w14:textId="77777777" w:rsidR="00E75738" w:rsidRDefault="00E75738" w:rsidP="00E75738">
      <w:pPr>
        <w:rPr>
          <w:b/>
          <w:sz w:val="24"/>
          <w:szCs w:val="24"/>
        </w:rPr>
      </w:pPr>
    </w:p>
    <w:p w14:paraId="01CC87A9" w14:textId="77777777" w:rsidR="00E75738" w:rsidRDefault="00E75738" w:rsidP="00E75738">
      <w:pPr>
        <w:rPr>
          <w:sz w:val="24"/>
          <w:szCs w:val="24"/>
        </w:rPr>
      </w:pPr>
      <w:r>
        <w:rPr>
          <w:sz w:val="24"/>
          <w:szCs w:val="24"/>
        </w:rPr>
        <w:t>To be completed by the food business operator.</w:t>
      </w:r>
    </w:p>
    <w:p w14:paraId="1E7CFDDE" w14:textId="77777777" w:rsidR="00E75738" w:rsidRDefault="00E75738" w:rsidP="00E75738">
      <w:pPr>
        <w:rPr>
          <w:sz w:val="24"/>
          <w:szCs w:val="24"/>
        </w:rPr>
      </w:pPr>
    </w:p>
    <w:p w14:paraId="3C23EC37" w14:textId="15689D3C" w:rsidR="00E75738" w:rsidRDefault="00E75738" w:rsidP="00E75738">
      <w:pPr>
        <w:rPr>
          <w:sz w:val="24"/>
          <w:szCs w:val="24"/>
        </w:rPr>
      </w:pPr>
      <w:r>
        <w:rPr>
          <w:sz w:val="24"/>
          <w:szCs w:val="24"/>
        </w:rPr>
        <w:t xml:space="preserve">Print a copy of this form and fill it in with a black pen in BLOCK </w:t>
      </w:r>
      <w:r w:rsidR="00D21C4A">
        <w:rPr>
          <w:sz w:val="24"/>
          <w:szCs w:val="24"/>
        </w:rPr>
        <w:t>CAPITALS or</w:t>
      </w:r>
      <w:r>
        <w:rPr>
          <w:sz w:val="24"/>
          <w:szCs w:val="24"/>
        </w:rPr>
        <w:t xml:space="preserve"> complete it on screen.  Complete Parts 1 to 8 inclusive, and the specific sections of Part 9 that relate to the products of animal origin in respect of which you are applying for the approval of your establishment, then sign and date Part 10.</w:t>
      </w:r>
    </w:p>
    <w:p w14:paraId="4929DE29" w14:textId="77777777" w:rsidR="00E75738" w:rsidRDefault="00E75738" w:rsidP="00E75738">
      <w:pPr>
        <w:rPr>
          <w:sz w:val="24"/>
          <w:szCs w:val="24"/>
        </w:rPr>
      </w:pPr>
    </w:p>
    <w:p w14:paraId="663C9F1D" w14:textId="77777777" w:rsidR="00E75738" w:rsidRDefault="00E75738" w:rsidP="00E75738">
      <w:pPr>
        <w:rPr>
          <w:rStyle w:val="Hyperlink"/>
          <w:rFonts w:cs="Arial"/>
          <w:iCs/>
          <w:sz w:val="24"/>
          <w:szCs w:val="24"/>
        </w:rPr>
      </w:pPr>
      <w:r w:rsidRPr="004510FE">
        <w:rPr>
          <w:sz w:val="24"/>
          <w:szCs w:val="24"/>
        </w:rPr>
        <w:t xml:space="preserve">Most food law operating in the UK is derived from EU law. </w:t>
      </w:r>
      <w:r>
        <w:rPr>
          <w:sz w:val="24"/>
          <w:szCs w:val="24"/>
        </w:rPr>
        <w:t xml:space="preserve"> </w:t>
      </w:r>
      <w:r w:rsidRPr="004510FE">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9" w:history="1">
        <w:r w:rsidRPr="004510FE">
          <w:rPr>
            <w:rStyle w:val="Hyperlink"/>
            <w:rFonts w:cs="Arial"/>
            <w:iCs/>
            <w:sz w:val="24"/>
            <w:szCs w:val="24"/>
          </w:rPr>
          <w:t>legislation.gov.uk</w:t>
        </w:r>
      </w:hyperlink>
    </w:p>
    <w:p w14:paraId="3EB0FBAB" w14:textId="77777777" w:rsidR="00027C27" w:rsidRDefault="00027C27" w:rsidP="00B561C0">
      <w:pPr>
        <w:rPr>
          <w:sz w:val="24"/>
          <w:szCs w:val="24"/>
        </w:rPr>
      </w:pPr>
    </w:p>
    <w:p w14:paraId="26B3AAAF" w14:textId="77777777" w:rsidR="00E75738" w:rsidRDefault="00E75738" w:rsidP="00B561C0">
      <w:pPr>
        <w:rPr>
          <w:sz w:val="24"/>
          <w:szCs w:val="24"/>
        </w:rPr>
      </w:pPr>
    </w:p>
    <w:tbl>
      <w:tblPr>
        <w:tblStyle w:val="TableGrid"/>
        <w:tblW w:w="0" w:type="auto"/>
        <w:tblLook w:val="04A0" w:firstRow="1" w:lastRow="0" w:firstColumn="1" w:lastColumn="0" w:noHBand="0" w:noVBand="1"/>
      </w:tblPr>
      <w:tblGrid>
        <w:gridCol w:w="9016"/>
      </w:tblGrid>
      <w:tr w:rsidR="00E75738" w14:paraId="227F5782" w14:textId="77777777" w:rsidTr="00E75738">
        <w:tc>
          <w:tcPr>
            <w:tcW w:w="9016" w:type="dxa"/>
          </w:tcPr>
          <w:p w14:paraId="55A7D410" w14:textId="77777777" w:rsidR="00E75738" w:rsidRDefault="00E75738" w:rsidP="00E75738">
            <w:pPr>
              <w:spacing w:before="120" w:after="120"/>
              <w:rPr>
                <w:sz w:val="24"/>
                <w:szCs w:val="24"/>
              </w:rPr>
            </w:pPr>
            <w:r w:rsidRPr="004510FE">
              <w:rPr>
                <w:b/>
                <w:sz w:val="24"/>
                <w:szCs w:val="24"/>
              </w:rPr>
              <w:t>PART 1 – Establishment for which the approval is sought</w:t>
            </w:r>
          </w:p>
        </w:tc>
      </w:tr>
    </w:tbl>
    <w:p w14:paraId="0A4CED12" w14:textId="77777777" w:rsidR="00E75738" w:rsidRDefault="00E75738" w:rsidP="00B561C0">
      <w:pPr>
        <w:rPr>
          <w:sz w:val="24"/>
          <w:szCs w:val="24"/>
        </w:rPr>
      </w:pPr>
    </w:p>
    <w:tbl>
      <w:tblPr>
        <w:tblStyle w:val="TableGrid"/>
        <w:tblW w:w="0" w:type="auto"/>
        <w:tblLook w:val="04A0" w:firstRow="1" w:lastRow="0" w:firstColumn="1" w:lastColumn="0" w:noHBand="0" w:noVBand="1"/>
      </w:tblPr>
      <w:tblGrid>
        <w:gridCol w:w="1843"/>
        <w:gridCol w:w="7173"/>
      </w:tblGrid>
      <w:tr w:rsidR="00E75738" w14:paraId="17397CD2" w14:textId="77777777" w:rsidTr="00E75738">
        <w:tc>
          <w:tcPr>
            <w:tcW w:w="1843" w:type="dxa"/>
            <w:tcBorders>
              <w:top w:val="nil"/>
              <w:left w:val="nil"/>
              <w:bottom w:val="nil"/>
              <w:right w:val="single" w:sz="4" w:space="0" w:color="auto"/>
            </w:tcBorders>
          </w:tcPr>
          <w:p w14:paraId="442F9305" w14:textId="77777777" w:rsidR="00E75738" w:rsidRDefault="00E75738" w:rsidP="00B561C0">
            <w:pPr>
              <w:rPr>
                <w:sz w:val="24"/>
                <w:szCs w:val="24"/>
              </w:rPr>
            </w:pPr>
            <w:r>
              <w:rPr>
                <w:sz w:val="24"/>
                <w:szCs w:val="24"/>
              </w:rPr>
              <w:t>Trading Name:</w:t>
            </w:r>
          </w:p>
        </w:tc>
        <w:tc>
          <w:tcPr>
            <w:tcW w:w="7173" w:type="dxa"/>
            <w:tcBorders>
              <w:left w:val="single" w:sz="4" w:space="0" w:color="auto"/>
            </w:tcBorders>
          </w:tcPr>
          <w:p w14:paraId="70280B98" w14:textId="77777777" w:rsidR="00E75738" w:rsidRDefault="00E75738" w:rsidP="00B561C0">
            <w:pPr>
              <w:rPr>
                <w:sz w:val="24"/>
                <w:szCs w:val="24"/>
              </w:rPr>
            </w:pPr>
          </w:p>
          <w:p w14:paraId="4B51ABD2" w14:textId="77777777" w:rsidR="00E75738" w:rsidRDefault="00E75738" w:rsidP="00B561C0">
            <w:pPr>
              <w:rPr>
                <w:sz w:val="24"/>
                <w:szCs w:val="24"/>
              </w:rPr>
            </w:pPr>
          </w:p>
        </w:tc>
      </w:tr>
    </w:tbl>
    <w:p w14:paraId="13763C7D" w14:textId="77777777" w:rsidR="00E75738" w:rsidRDefault="00E75738" w:rsidP="00B561C0">
      <w:pPr>
        <w:rPr>
          <w:sz w:val="24"/>
          <w:szCs w:val="24"/>
        </w:rPr>
      </w:pPr>
    </w:p>
    <w:tbl>
      <w:tblPr>
        <w:tblStyle w:val="TableGrid"/>
        <w:tblW w:w="0" w:type="auto"/>
        <w:tblLook w:val="04A0" w:firstRow="1" w:lastRow="0" w:firstColumn="1" w:lastColumn="0" w:noHBand="0" w:noVBand="1"/>
      </w:tblPr>
      <w:tblGrid>
        <w:gridCol w:w="1838"/>
        <w:gridCol w:w="7178"/>
      </w:tblGrid>
      <w:tr w:rsidR="00E75738" w14:paraId="6B9F6F1A" w14:textId="77777777" w:rsidTr="00E75738">
        <w:tc>
          <w:tcPr>
            <w:tcW w:w="1838" w:type="dxa"/>
            <w:tcBorders>
              <w:top w:val="nil"/>
              <w:left w:val="nil"/>
              <w:bottom w:val="nil"/>
            </w:tcBorders>
          </w:tcPr>
          <w:p w14:paraId="39FB43BA" w14:textId="77777777" w:rsidR="00E75738" w:rsidRDefault="00E75738" w:rsidP="00B561C0">
            <w:pPr>
              <w:rPr>
                <w:sz w:val="24"/>
                <w:szCs w:val="24"/>
              </w:rPr>
            </w:pPr>
            <w:r>
              <w:rPr>
                <w:sz w:val="24"/>
                <w:szCs w:val="24"/>
              </w:rPr>
              <w:t>Full Postal</w:t>
            </w:r>
          </w:p>
          <w:p w14:paraId="776218E0" w14:textId="77777777" w:rsidR="00E75738" w:rsidRDefault="00E75738" w:rsidP="00B561C0">
            <w:pPr>
              <w:rPr>
                <w:sz w:val="24"/>
                <w:szCs w:val="24"/>
              </w:rPr>
            </w:pPr>
            <w:r>
              <w:rPr>
                <w:sz w:val="24"/>
                <w:szCs w:val="24"/>
              </w:rPr>
              <w:t>Address:</w:t>
            </w:r>
          </w:p>
        </w:tc>
        <w:tc>
          <w:tcPr>
            <w:tcW w:w="7178" w:type="dxa"/>
          </w:tcPr>
          <w:p w14:paraId="09612F35" w14:textId="77777777" w:rsidR="00E75738" w:rsidRDefault="00E75738" w:rsidP="00B561C0">
            <w:pPr>
              <w:rPr>
                <w:sz w:val="24"/>
                <w:szCs w:val="24"/>
              </w:rPr>
            </w:pPr>
          </w:p>
          <w:p w14:paraId="705CB208" w14:textId="77777777" w:rsidR="00E75738" w:rsidRDefault="00E75738" w:rsidP="00B561C0">
            <w:pPr>
              <w:rPr>
                <w:sz w:val="24"/>
                <w:szCs w:val="24"/>
              </w:rPr>
            </w:pPr>
          </w:p>
          <w:p w14:paraId="2F26DC70" w14:textId="77777777" w:rsidR="00E75738" w:rsidRDefault="00E75738" w:rsidP="00B561C0">
            <w:pPr>
              <w:rPr>
                <w:sz w:val="24"/>
                <w:szCs w:val="24"/>
              </w:rPr>
            </w:pPr>
          </w:p>
          <w:p w14:paraId="00E36E29" w14:textId="77777777" w:rsidR="00E75738" w:rsidRDefault="00E75738" w:rsidP="00B561C0">
            <w:pPr>
              <w:rPr>
                <w:sz w:val="24"/>
                <w:szCs w:val="24"/>
              </w:rPr>
            </w:pPr>
          </w:p>
          <w:p w14:paraId="3005DA96" w14:textId="77777777" w:rsidR="00E75738" w:rsidRDefault="00E75738" w:rsidP="00B561C0">
            <w:pPr>
              <w:rPr>
                <w:sz w:val="24"/>
                <w:szCs w:val="24"/>
              </w:rPr>
            </w:pPr>
            <w:r>
              <w:rPr>
                <w:sz w:val="24"/>
                <w:szCs w:val="24"/>
              </w:rPr>
              <w:t xml:space="preserve">Postcode:  </w:t>
            </w:r>
          </w:p>
        </w:tc>
      </w:tr>
    </w:tbl>
    <w:p w14:paraId="5E763024" w14:textId="77777777" w:rsidR="00E75738" w:rsidRDefault="00E75738" w:rsidP="00B561C0">
      <w:pPr>
        <w:rPr>
          <w:sz w:val="24"/>
          <w:szCs w:val="24"/>
        </w:rPr>
      </w:pPr>
    </w:p>
    <w:p w14:paraId="7721C8B0" w14:textId="77777777" w:rsidR="00514DBE" w:rsidRDefault="00514DBE" w:rsidP="00B561C0">
      <w:pPr>
        <w:rPr>
          <w:sz w:val="24"/>
          <w:szCs w:val="24"/>
        </w:rPr>
      </w:pPr>
    </w:p>
    <w:tbl>
      <w:tblPr>
        <w:tblStyle w:val="TableGrid"/>
        <w:tblW w:w="0" w:type="auto"/>
        <w:tblLook w:val="04A0" w:firstRow="1" w:lastRow="0" w:firstColumn="1" w:lastColumn="0" w:noHBand="0" w:noVBand="1"/>
      </w:tblPr>
      <w:tblGrid>
        <w:gridCol w:w="9016"/>
      </w:tblGrid>
      <w:tr w:rsidR="00E75738" w14:paraId="045DACED" w14:textId="77777777" w:rsidTr="00E75738">
        <w:tc>
          <w:tcPr>
            <w:tcW w:w="9016" w:type="dxa"/>
          </w:tcPr>
          <w:p w14:paraId="661D128E" w14:textId="77777777" w:rsidR="00E75738" w:rsidRDefault="00E75738" w:rsidP="00E75738">
            <w:pPr>
              <w:spacing w:before="120" w:after="120"/>
              <w:rPr>
                <w:sz w:val="24"/>
                <w:szCs w:val="24"/>
              </w:rPr>
            </w:pPr>
            <w:r>
              <w:rPr>
                <w:b/>
                <w:sz w:val="24"/>
                <w:szCs w:val="24"/>
              </w:rPr>
              <w:t>PART 2</w:t>
            </w:r>
            <w:r w:rsidRPr="004510FE">
              <w:rPr>
                <w:b/>
                <w:sz w:val="24"/>
                <w:szCs w:val="24"/>
              </w:rPr>
              <w:t xml:space="preserve"> – </w:t>
            </w:r>
            <w:r>
              <w:rPr>
                <w:b/>
                <w:sz w:val="24"/>
                <w:szCs w:val="24"/>
              </w:rPr>
              <w:t>Category of Establishment for which approval is sought</w:t>
            </w:r>
          </w:p>
        </w:tc>
      </w:tr>
    </w:tbl>
    <w:p w14:paraId="18BFC3B0" w14:textId="77777777" w:rsidR="00E75738" w:rsidRDefault="00E75738" w:rsidP="00B561C0">
      <w:pPr>
        <w:rPr>
          <w:sz w:val="24"/>
          <w:szCs w:val="24"/>
        </w:rPr>
      </w:pPr>
    </w:p>
    <w:p w14:paraId="0FC2E446" w14:textId="77777777" w:rsidR="00E75738" w:rsidRDefault="00E75738" w:rsidP="00514DBE">
      <w:pPr>
        <w:rPr>
          <w:sz w:val="24"/>
          <w:szCs w:val="24"/>
        </w:rPr>
      </w:pPr>
      <w:r w:rsidRPr="004510FE">
        <w:rPr>
          <w:sz w:val="24"/>
          <w:szCs w:val="24"/>
        </w:rPr>
        <w:t xml:space="preserve">Indicate the </w:t>
      </w:r>
      <w:r>
        <w:rPr>
          <w:sz w:val="24"/>
          <w:szCs w:val="24"/>
        </w:rPr>
        <w:t>category</w:t>
      </w:r>
      <w:r w:rsidRPr="004510FE">
        <w:rPr>
          <w:sz w:val="24"/>
          <w:szCs w:val="24"/>
        </w:rPr>
        <w:t xml:space="preserve"> of </w:t>
      </w:r>
      <w:r>
        <w:rPr>
          <w:sz w:val="24"/>
          <w:szCs w:val="24"/>
        </w:rPr>
        <w:t xml:space="preserve">approval in respect of </w:t>
      </w:r>
      <w:r w:rsidRPr="004510FE">
        <w:rPr>
          <w:sz w:val="24"/>
          <w:szCs w:val="24"/>
        </w:rPr>
        <w:t>which you are applying to use the establishment (tick all that apply)?</w:t>
      </w:r>
    </w:p>
    <w:p w14:paraId="42BC00C9" w14:textId="77777777" w:rsidR="00514DBE" w:rsidRDefault="00514DBE" w:rsidP="00E75738">
      <w:pPr>
        <w:spacing w:after="120"/>
        <w:rPr>
          <w:sz w:val="24"/>
          <w:szCs w:val="24"/>
        </w:rPr>
      </w:pPr>
    </w:p>
    <w:tbl>
      <w:tblPr>
        <w:tblStyle w:val="TableGrid"/>
        <w:tblW w:w="0" w:type="auto"/>
        <w:tblLayout w:type="fixed"/>
        <w:tblLook w:val="0620" w:firstRow="1" w:lastRow="0" w:firstColumn="0" w:lastColumn="0" w:noHBand="1" w:noVBand="1"/>
      </w:tblPr>
      <w:tblGrid>
        <w:gridCol w:w="4673"/>
        <w:gridCol w:w="4673"/>
      </w:tblGrid>
      <w:tr w:rsidR="00B643AA" w14:paraId="0B0AEF0C" w14:textId="67B9E2A3" w:rsidTr="0011416C">
        <w:trPr>
          <w:trHeight w:val="359"/>
        </w:trPr>
        <w:tc>
          <w:tcPr>
            <w:tcW w:w="4673" w:type="dxa"/>
            <w:shd w:val="clear" w:color="auto" w:fill="AEAAAA" w:themeFill="background2" w:themeFillShade="BF"/>
          </w:tcPr>
          <w:p w14:paraId="4176F111" w14:textId="27934B9D" w:rsidR="00B643AA" w:rsidRDefault="00B643AA" w:rsidP="00C97500">
            <w:pPr>
              <w:pStyle w:val="TableParagraph"/>
              <w:spacing w:before="38"/>
              <w:ind w:left="97"/>
              <w:rPr>
                <w:b/>
                <w:sz w:val="24"/>
              </w:rPr>
            </w:pPr>
            <w:r>
              <w:rPr>
                <w:b/>
                <w:sz w:val="24"/>
              </w:rPr>
              <w:t>General Activity</w:t>
            </w:r>
          </w:p>
        </w:tc>
        <w:tc>
          <w:tcPr>
            <w:tcW w:w="4673" w:type="dxa"/>
            <w:shd w:val="clear" w:color="auto" w:fill="AEAAAA" w:themeFill="background2" w:themeFillShade="BF"/>
          </w:tcPr>
          <w:p w14:paraId="613881CC" w14:textId="77777777" w:rsidR="00B643AA" w:rsidRDefault="00B643AA" w:rsidP="00C97500">
            <w:pPr>
              <w:pStyle w:val="TableParagraph"/>
              <w:spacing w:before="38"/>
              <w:ind w:left="97"/>
              <w:rPr>
                <w:b/>
                <w:sz w:val="24"/>
              </w:rPr>
            </w:pPr>
          </w:p>
        </w:tc>
      </w:tr>
      <w:tr w:rsidR="00B643AA" w14:paraId="68BE7FEE" w14:textId="4FD84F3E" w:rsidTr="0011416C">
        <w:trPr>
          <w:trHeight w:val="304"/>
        </w:trPr>
        <w:tc>
          <w:tcPr>
            <w:tcW w:w="4673" w:type="dxa"/>
          </w:tcPr>
          <w:p w14:paraId="263F62D0" w14:textId="7846554B" w:rsidR="00B643AA" w:rsidRDefault="00B643AA" w:rsidP="00C97500">
            <w:pPr>
              <w:pStyle w:val="TableParagraph"/>
              <w:rPr>
                <w:rFonts w:ascii="Times New Roman"/>
              </w:rPr>
            </w:pPr>
            <w:r>
              <w:rPr>
                <w:sz w:val="24"/>
              </w:rPr>
              <w:t>Cold store (CS)</w:t>
            </w:r>
          </w:p>
        </w:tc>
        <w:tc>
          <w:tcPr>
            <w:tcW w:w="4673" w:type="dxa"/>
          </w:tcPr>
          <w:p w14:paraId="3864D916" w14:textId="77777777" w:rsidR="00B643AA" w:rsidRDefault="00B643AA" w:rsidP="00C97500">
            <w:pPr>
              <w:pStyle w:val="TableParagraph"/>
              <w:rPr>
                <w:sz w:val="24"/>
              </w:rPr>
            </w:pPr>
          </w:p>
        </w:tc>
      </w:tr>
      <w:tr w:rsidR="00B643AA" w14:paraId="1B203B87" w14:textId="0FE8F97C" w:rsidTr="0011416C">
        <w:trPr>
          <w:trHeight w:val="301"/>
        </w:trPr>
        <w:tc>
          <w:tcPr>
            <w:tcW w:w="4673" w:type="dxa"/>
          </w:tcPr>
          <w:p w14:paraId="548205AA" w14:textId="44679BB7" w:rsidR="00B643AA" w:rsidRDefault="00B643AA" w:rsidP="00C97500">
            <w:pPr>
              <w:pStyle w:val="TableParagraph"/>
              <w:rPr>
                <w:rFonts w:ascii="Times New Roman"/>
              </w:rPr>
            </w:pPr>
            <w:r>
              <w:rPr>
                <w:sz w:val="24"/>
              </w:rPr>
              <w:t>Re-wrapping and/or re-packaging (RW)</w:t>
            </w:r>
          </w:p>
        </w:tc>
        <w:tc>
          <w:tcPr>
            <w:tcW w:w="4673" w:type="dxa"/>
          </w:tcPr>
          <w:p w14:paraId="77B7D160" w14:textId="77777777" w:rsidR="00B643AA" w:rsidRDefault="00B643AA" w:rsidP="00C97500">
            <w:pPr>
              <w:pStyle w:val="TableParagraph"/>
              <w:rPr>
                <w:sz w:val="24"/>
              </w:rPr>
            </w:pPr>
          </w:p>
        </w:tc>
      </w:tr>
      <w:tr w:rsidR="00B643AA" w14:paraId="41B858A3" w14:textId="61E84D14" w:rsidTr="0011416C">
        <w:trPr>
          <w:trHeight w:val="299"/>
        </w:trPr>
        <w:tc>
          <w:tcPr>
            <w:tcW w:w="4673" w:type="dxa"/>
          </w:tcPr>
          <w:p w14:paraId="7867D08B" w14:textId="33A6E6E1" w:rsidR="00B643AA" w:rsidRDefault="00B643AA" w:rsidP="00C97500">
            <w:pPr>
              <w:pStyle w:val="TableParagraph"/>
              <w:rPr>
                <w:rFonts w:ascii="Times New Roman"/>
              </w:rPr>
            </w:pPr>
            <w:r>
              <w:rPr>
                <w:sz w:val="24"/>
              </w:rPr>
              <w:t>Wholesale market (WM)</w:t>
            </w:r>
          </w:p>
        </w:tc>
        <w:tc>
          <w:tcPr>
            <w:tcW w:w="4673" w:type="dxa"/>
          </w:tcPr>
          <w:p w14:paraId="27E1E630" w14:textId="77777777" w:rsidR="00B643AA" w:rsidRDefault="00B643AA" w:rsidP="00C97500">
            <w:pPr>
              <w:pStyle w:val="TableParagraph"/>
              <w:rPr>
                <w:sz w:val="24"/>
              </w:rPr>
            </w:pPr>
          </w:p>
        </w:tc>
      </w:tr>
      <w:tr w:rsidR="00B643AA" w14:paraId="5A8A6E3B" w14:textId="204884D3" w:rsidTr="0011416C">
        <w:trPr>
          <w:trHeight w:val="376"/>
        </w:trPr>
        <w:tc>
          <w:tcPr>
            <w:tcW w:w="4673" w:type="dxa"/>
          </w:tcPr>
          <w:p w14:paraId="583DEBC3" w14:textId="4667B5BB" w:rsidR="00B643AA" w:rsidRDefault="00B643AA" w:rsidP="00C97500">
            <w:pPr>
              <w:pStyle w:val="TableParagraph"/>
              <w:rPr>
                <w:rFonts w:ascii="Times New Roman"/>
              </w:rPr>
            </w:pPr>
            <w:r>
              <w:rPr>
                <w:sz w:val="24"/>
              </w:rPr>
              <w:t>Reefer vessel (RV)</w:t>
            </w:r>
          </w:p>
        </w:tc>
        <w:tc>
          <w:tcPr>
            <w:tcW w:w="4673" w:type="dxa"/>
          </w:tcPr>
          <w:p w14:paraId="191C4DC6" w14:textId="77777777" w:rsidR="00B643AA" w:rsidRDefault="00B643AA" w:rsidP="00C97500">
            <w:pPr>
              <w:pStyle w:val="TableParagraph"/>
              <w:rPr>
                <w:sz w:val="24"/>
              </w:rPr>
            </w:pPr>
          </w:p>
        </w:tc>
      </w:tr>
      <w:tr w:rsidR="00B643AA" w14:paraId="08A03D86" w14:textId="6DE06477" w:rsidTr="0011416C">
        <w:trPr>
          <w:trHeight w:val="316"/>
        </w:trPr>
        <w:tc>
          <w:tcPr>
            <w:tcW w:w="4673" w:type="dxa"/>
            <w:shd w:val="clear" w:color="auto" w:fill="AEAAAA" w:themeFill="background2" w:themeFillShade="BF"/>
          </w:tcPr>
          <w:p w14:paraId="0BB3B7D6" w14:textId="3B496B62" w:rsidR="00B643AA" w:rsidRDefault="00B643AA" w:rsidP="00C97500">
            <w:pPr>
              <w:pStyle w:val="TableParagraph"/>
              <w:spacing w:before="36" w:line="260" w:lineRule="exact"/>
              <w:ind w:left="105"/>
              <w:rPr>
                <w:b/>
                <w:sz w:val="24"/>
              </w:rPr>
            </w:pPr>
            <w:r>
              <w:rPr>
                <w:b/>
                <w:sz w:val="24"/>
              </w:rPr>
              <w:t>Minced Meat, Meat Preps and MSM</w:t>
            </w:r>
          </w:p>
        </w:tc>
        <w:tc>
          <w:tcPr>
            <w:tcW w:w="4673" w:type="dxa"/>
            <w:shd w:val="clear" w:color="auto" w:fill="AEAAAA" w:themeFill="background2" w:themeFillShade="BF"/>
          </w:tcPr>
          <w:p w14:paraId="547B2AA1" w14:textId="77777777" w:rsidR="00B643AA" w:rsidRDefault="00B643AA" w:rsidP="00C97500">
            <w:pPr>
              <w:pStyle w:val="TableParagraph"/>
              <w:spacing w:before="36" w:line="260" w:lineRule="exact"/>
              <w:ind w:left="105"/>
              <w:rPr>
                <w:b/>
                <w:sz w:val="24"/>
              </w:rPr>
            </w:pPr>
          </w:p>
        </w:tc>
      </w:tr>
      <w:tr w:rsidR="00B643AA" w14:paraId="4AE6F565" w14:textId="141F5701" w:rsidTr="0011416C">
        <w:trPr>
          <w:trHeight w:val="299"/>
        </w:trPr>
        <w:tc>
          <w:tcPr>
            <w:tcW w:w="4673" w:type="dxa"/>
          </w:tcPr>
          <w:p w14:paraId="6AF16CC7" w14:textId="6296C8FF" w:rsidR="00B643AA" w:rsidRDefault="00B643AA" w:rsidP="00C97500">
            <w:pPr>
              <w:pStyle w:val="TableParagraph"/>
              <w:rPr>
                <w:rFonts w:ascii="Times New Roman"/>
              </w:rPr>
            </w:pPr>
            <w:r>
              <w:rPr>
                <w:sz w:val="24"/>
              </w:rPr>
              <w:t>Minced meat (MM)</w:t>
            </w:r>
          </w:p>
        </w:tc>
        <w:tc>
          <w:tcPr>
            <w:tcW w:w="4673" w:type="dxa"/>
          </w:tcPr>
          <w:p w14:paraId="11598627" w14:textId="77777777" w:rsidR="00B643AA" w:rsidRDefault="00B643AA" w:rsidP="00C97500">
            <w:pPr>
              <w:pStyle w:val="TableParagraph"/>
              <w:rPr>
                <w:sz w:val="24"/>
              </w:rPr>
            </w:pPr>
          </w:p>
        </w:tc>
      </w:tr>
      <w:tr w:rsidR="00B643AA" w14:paraId="65D3C827" w14:textId="327C2FE7" w:rsidTr="0011416C">
        <w:trPr>
          <w:trHeight w:val="301"/>
        </w:trPr>
        <w:tc>
          <w:tcPr>
            <w:tcW w:w="4673" w:type="dxa"/>
          </w:tcPr>
          <w:p w14:paraId="388F2038" w14:textId="0ED35787" w:rsidR="00B643AA" w:rsidRDefault="00B643AA" w:rsidP="00C97500">
            <w:pPr>
              <w:pStyle w:val="TableParagraph"/>
              <w:rPr>
                <w:rFonts w:ascii="Times New Roman"/>
              </w:rPr>
            </w:pPr>
            <w:r>
              <w:rPr>
                <w:sz w:val="24"/>
              </w:rPr>
              <w:t>Meat preparation (MP)</w:t>
            </w:r>
          </w:p>
        </w:tc>
        <w:tc>
          <w:tcPr>
            <w:tcW w:w="4673" w:type="dxa"/>
          </w:tcPr>
          <w:p w14:paraId="6146916D" w14:textId="77777777" w:rsidR="00B643AA" w:rsidRDefault="00B643AA" w:rsidP="00C97500">
            <w:pPr>
              <w:pStyle w:val="TableParagraph"/>
              <w:rPr>
                <w:sz w:val="24"/>
              </w:rPr>
            </w:pPr>
          </w:p>
        </w:tc>
      </w:tr>
      <w:tr w:rsidR="00B643AA" w14:paraId="63FE2EE7" w14:textId="6B45DAA3" w:rsidTr="0011416C">
        <w:trPr>
          <w:trHeight w:val="299"/>
        </w:trPr>
        <w:tc>
          <w:tcPr>
            <w:tcW w:w="4673" w:type="dxa"/>
          </w:tcPr>
          <w:p w14:paraId="3F6A16EC" w14:textId="073B307B" w:rsidR="00B643AA" w:rsidRDefault="00B643AA" w:rsidP="00C97500">
            <w:pPr>
              <w:pStyle w:val="TableParagraph"/>
              <w:rPr>
                <w:rFonts w:ascii="Times New Roman"/>
              </w:rPr>
            </w:pPr>
            <w:r>
              <w:rPr>
                <w:sz w:val="24"/>
              </w:rPr>
              <w:t>Mechanically separated meat (MSM)</w:t>
            </w:r>
          </w:p>
        </w:tc>
        <w:tc>
          <w:tcPr>
            <w:tcW w:w="4673" w:type="dxa"/>
          </w:tcPr>
          <w:p w14:paraId="71E18976" w14:textId="77777777" w:rsidR="00B643AA" w:rsidRDefault="00B643AA" w:rsidP="00C97500">
            <w:pPr>
              <w:pStyle w:val="TableParagraph"/>
              <w:rPr>
                <w:sz w:val="24"/>
              </w:rPr>
            </w:pPr>
          </w:p>
        </w:tc>
      </w:tr>
      <w:tr w:rsidR="00B643AA" w14:paraId="072C5407" w14:textId="74636395" w:rsidTr="0011416C">
        <w:trPr>
          <w:trHeight w:val="316"/>
        </w:trPr>
        <w:tc>
          <w:tcPr>
            <w:tcW w:w="4673" w:type="dxa"/>
            <w:shd w:val="clear" w:color="auto" w:fill="AEAAAA" w:themeFill="background2" w:themeFillShade="BF"/>
          </w:tcPr>
          <w:p w14:paraId="295A4596" w14:textId="77777777" w:rsidR="00B643AA" w:rsidRDefault="00B643AA" w:rsidP="00C97500">
            <w:pPr>
              <w:pStyle w:val="TableParagraph"/>
              <w:spacing w:before="36" w:line="260" w:lineRule="exact"/>
              <w:ind w:left="105"/>
              <w:rPr>
                <w:b/>
                <w:sz w:val="24"/>
              </w:rPr>
            </w:pPr>
            <w:r>
              <w:rPr>
                <w:b/>
                <w:sz w:val="24"/>
              </w:rPr>
              <w:t>Meat Products</w:t>
            </w:r>
          </w:p>
        </w:tc>
        <w:tc>
          <w:tcPr>
            <w:tcW w:w="4673" w:type="dxa"/>
            <w:shd w:val="clear" w:color="auto" w:fill="AEAAAA" w:themeFill="background2" w:themeFillShade="BF"/>
          </w:tcPr>
          <w:p w14:paraId="23F044BD" w14:textId="77777777" w:rsidR="00B643AA" w:rsidRDefault="00B643AA" w:rsidP="00C97500">
            <w:pPr>
              <w:pStyle w:val="TableParagraph"/>
              <w:spacing w:before="36" w:line="260" w:lineRule="exact"/>
              <w:ind w:left="105"/>
              <w:rPr>
                <w:b/>
                <w:sz w:val="24"/>
              </w:rPr>
            </w:pPr>
          </w:p>
        </w:tc>
      </w:tr>
      <w:tr w:rsidR="00B643AA" w14:paraId="30683F6C" w14:textId="5389D901" w:rsidTr="0011416C">
        <w:trPr>
          <w:trHeight w:val="299"/>
        </w:trPr>
        <w:tc>
          <w:tcPr>
            <w:tcW w:w="4673" w:type="dxa"/>
          </w:tcPr>
          <w:p w14:paraId="006150E0" w14:textId="3ECAA805" w:rsidR="00B643AA" w:rsidRDefault="00B643AA" w:rsidP="00C97500">
            <w:pPr>
              <w:pStyle w:val="TableParagraph"/>
              <w:rPr>
                <w:rFonts w:ascii="Times New Roman"/>
              </w:rPr>
            </w:pPr>
            <w:r>
              <w:rPr>
                <w:sz w:val="24"/>
              </w:rPr>
              <w:t>Processing plant (PP)</w:t>
            </w:r>
          </w:p>
        </w:tc>
        <w:tc>
          <w:tcPr>
            <w:tcW w:w="4673" w:type="dxa"/>
          </w:tcPr>
          <w:p w14:paraId="6A56ED1A" w14:textId="77777777" w:rsidR="00B643AA" w:rsidRDefault="00B643AA" w:rsidP="00C97500">
            <w:pPr>
              <w:pStyle w:val="TableParagraph"/>
              <w:rPr>
                <w:sz w:val="24"/>
              </w:rPr>
            </w:pPr>
          </w:p>
        </w:tc>
      </w:tr>
      <w:tr w:rsidR="00B643AA" w14:paraId="3C5FDFB2" w14:textId="23D2F44F" w:rsidTr="0011416C">
        <w:trPr>
          <w:trHeight w:val="315"/>
        </w:trPr>
        <w:tc>
          <w:tcPr>
            <w:tcW w:w="4673" w:type="dxa"/>
            <w:shd w:val="clear" w:color="auto" w:fill="AEAAAA" w:themeFill="background2" w:themeFillShade="BF"/>
          </w:tcPr>
          <w:p w14:paraId="2A55E5DC" w14:textId="77777777" w:rsidR="00B643AA" w:rsidRDefault="00B643AA" w:rsidP="00C97500">
            <w:pPr>
              <w:pStyle w:val="TableParagraph"/>
              <w:spacing w:before="36" w:line="260" w:lineRule="exact"/>
              <w:ind w:left="105"/>
              <w:rPr>
                <w:b/>
                <w:sz w:val="24"/>
              </w:rPr>
            </w:pPr>
            <w:r>
              <w:rPr>
                <w:b/>
                <w:sz w:val="24"/>
              </w:rPr>
              <w:lastRenderedPageBreak/>
              <w:t>Live Bivalve Molluscs</w:t>
            </w:r>
          </w:p>
        </w:tc>
        <w:tc>
          <w:tcPr>
            <w:tcW w:w="4673" w:type="dxa"/>
            <w:shd w:val="clear" w:color="auto" w:fill="AEAAAA" w:themeFill="background2" w:themeFillShade="BF"/>
          </w:tcPr>
          <w:p w14:paraId="6EF349D2" w14:textId="77777777" w:rsidR="00B643AA" w:rsidRDefault="00B643AA" w:rsidP="00C97500">
            <w:pPr>
              <w:pStyle w:val="TableParagraph"/>
              <w:spacing w:before="36" w:line="260" w:lineRule="exact"/>
              <w:ind w:left="105"/>
              <w:rPr>
                <w:b/>
                <w:sz w:val="24"/>
              </w:rPr>
            </w:pPr>
          </w:p>
        </w:tc>
      </w:tr>
      <w:tr w:rsidR="00B643AA" w14:paraId="696C0283" w14:textId="0663F64D" w:rsidTr="0011416C">
        <w:trPr>
          <w:trHeight w:val="299"/>
        </w:trPr>
        <w:tc>
          <w:tcPr>
            <w:tcW w:w="4673" w:type="dxa"/>
          </w:tcPr>
          <w:p w14:paraId="65041A26" w14:textId="0DFB1121" w:rsidR="00B643AA" w:rsidRDefault="00B643AA" w:rsidP="00C97500">
            <w:pPr>
              <w:pStyle w:val="TableParagraph"/>
              <w:rPr>
                <w:rFonts w:ascii="Times New Roman"/>
              </w:rPr>
            </w:pPr>
            <w:r>
              <w:rPr>
                <w:sz w:val="24"/>
              </w:rPr>
              <w:t>Dispatch centre (DC)</w:t>
            </w:r>
          </w:p>
        </w:tc>
        <w:tc>
          <w:tcPr>
            <w:tcW w:w="4673" w:type="dxa"/>
          </w:tcPr>
          <w:p w14:paraId="43ECA8F0" w14:textId="77777777" w:rsidR="00B643AA" w:rsidRDefault="00B643AA" w:rsidP="00C97500">
            <w:pPr>
              <w:pStyle w:val="TableParagraph"/>
              <w:rPr>
                <w:sz w:val="24"/>
              </w:rPr>
            </w:pPr>
          </w:p>
        </w:tc>
      </w:tr>
      <w:tr w:rsidR="00B643AA" w14:paraId="64D17527" w14:textId="6919C52B" w:rsidTr="0011416C">
        <w:trPr>
          <w:trHeight w:val="299"/>
        </w:trPr>
        <w:tc>
          <w:tcPr>
            <w:tcW w:w="4673" w:type="dxa"/>
          </w:tcPr>
          <w:p w14:paraId="4CDD6751" w14:textId="5D44B18A" w:rsidR="00B643AA" w:rsidRDefault="00B643AA" w:rsidP="00C97500">
            <w:pPr>
              <w:pStyle w:val="TableParagraph"/>
              <w:rPr>
                <w:rFonts w:ascii="Times New Roman"/>
              </w:rPr>
            </w:pPr>
            <w:r>
              <w:rPr>
                <w:sz w:val="24"/>
              </w:rPr>
              <w:t>Purification Centre (PC)</w:t>
            </w:r>
          </w:p>
        </w:tc>
        <w:tc>
          <w:tcPr>
            <w:tcW w:w="4673" w:type="dxa"/>
          </w:tcPr>
          <w:p w14:paraId="1CADF57D" w14:textId="77777777" w:rsidR="00B643AA" w:rsidRDefault="00B643AA" w:rsidP="00C97500">
            <w:pPr>
              <w:pStyle w:val="TableParagraph"/>
              <w:rPr>
                <w:sz w:val="24"/>
              </w:rPr>
            </w:pPr>
          </w:p>
        </w:tc>
      </w:tr>
      <w:tr w:rsidR="00B643AA" w14:paraId="4E44C375" w14:textId="58AF8158" w:rsidTr="0011416C">
        <w:trPr>
          <w:trHeight w:val="315"/>
        </w:trPr>
        <w:tc>
          <w:tcPr>
            <w:tcW w:w="4673" w:type="dxa"/>
            <w:shd w:val="clear" w:color="auto" w:fill="AEAAAA" w:themeFill="background2" w:themeFillShade="BF"/>
          </w:tcPr>
          <w:p w14:paraId="52883421" w14:textId="77777777" w:rsidR="00B643AA" w:rsidRDefault="00B643AA" w:rsidP="00C97500">
            <w:pPr>
              <w:pStyle w:val="TableParagraph"/>
              <w:spacing w:before="33" w:line="262" w:lineRule="exact"/>
              <w:ind w:left="105"/>
              <w:rPr>
                <w:b/>
                <w:sz w:val="24"/>
              </w:rPr>
            </w:pPr>
            <w:r>
              <w:rPr>
                <w:b/>
                <w:sz w:val="24"/>
              </w:rPr>
              <w:t>Fishery Products</w:t>
            </w:r>
          </w:p>
        </w:tc>
        <w:tc>
          <w:tcPr>
            <w:tcW w:w="4673" w:type="dxa"/>
            <w:shd w:val="clear" w:color="auto" w:fill="AEAAAA" w:themeFill="background2" w:themeFillShade="BF"/>
          </w:tcPr>
          <w:p w14:paraId="6001EB01" w14:textId="77777777" w:rsidR="00B643AA" w:rsidRDefault="00B643AA" w:rsidP="00C97500">
            <w:pPr>
              <w:pStyle w:val="TableParagraph"/>
              <w:spacing w:before="33" w:line="262" w:lineRule="exact"/>
              <w:ind w:left="105"/>
              <w:rPr>
                <w:b/>
                <w:sz w:val="24"/>
              </w:rPr>
            </w:pPr>
          </w:p>
        </w:tc>
      </w:tr>
      <w:tr w:rsidR="00B643AA" w14:paraId="42B85FDE" w14:textId="44A15DA1" w:rsidTr="0011416C">
        <w:trPr>
          <w:trHeight w:val="299"/>
        </w:trPr>
        <w:tc>
          <w:tcPr>
            <w:tcW w:w="4673" w:type="dxa"/>
          </w:tcPr>
          <w:p w14:paraId="2ECE7DAF" w14:textId="129477B2" w:rsidR="00B643AA" w:rsidRDefault="00B643AA" w:rsidP="00C97500">
            <w:pPr>
              <w:pStyle w:val="TableParagraph"/>
              <w:rPr>
                <w:rFonts w:ascii="Times New Roman"/>
              </w:rPr>
            </w:pPr>
            <w:r>
              <w:rPr>
                <w:sz w:val="24"/>
              </w:rPr>
              <w:t>Factory vessel (FV)</w:t>
            </w:r>
          </w:p>
        </w:tc>
        <w:tc>
          <w:tcPr>
            <w:tcW w:w="4673" w:type="dxa"/>
          </w:tcPr>
          <w:p w14:paraId="7D91C246" w14:textId="77777777" w:rsidR="00B643AA" w:rsidRDefault="00B643AA" w:rsidP="00C97500">
            <w:pPr>
              <w:pStyle w:val="TableParagraph"/>
              <w:rPr>
                <w:sz w:val="24"/>
              </w:rPr>
            </w:pPr>
          </w:p>
        </w:tc>
      </w:tr>
      <w:tr w:rsidR="00B643AA" w14:paraId="5FC51C6A" w14:textId="5BD700FF" w:rsidTr="0011416C">
        <w:trPr>
          <w:trHeight w:val="299"/>
        </w:trPr>
        <w:tc>
          <w:tcPr>
            <w:tcW w:w="4673" w:type="dxa"/>
          </w:tcPr>
          <w:p w14:paraId="32D2E5C2" w14:textId="3192759E" w:rsidR="00B643AA" w:rsidRDefault="00B643AA" w:rsidP="00C97500">
            <w:pPr>
              <w:pStyle w:val="TableParagraph"/>
              <w:rPr>
                <w:rFonts w:ascii="Times New Roman"/>
              </w:rPr>
            </w:pPr>
            <w:r>
              <w:rPr>
                <w:sz w:val="24"/>
              </w:rPr>
              <w:t>Freezing vessel (ZV)</w:t>
            </w:r>
          </w:p>
        </w:tc>
        <w:tc>
          <w:tcPr>
            <w:tcW w:w="4673" w:type="dxa"/>
          </w:tcPr>
          <w:p w14:paraId="624E235B" w14:textId="77777777" w:rsidR="00B643AA" w:rsidRDefault="00B643AA" w:rsidP="00C97500">
            <w:pPr>
              <w:pStyle w:val="TableParagraph"/>
              <w:rPr>
                <w:sz w:val="24"/>
              </w:rPr>
            </w:pPr>
          </w:p>
        </w:tc>
      </w:tr>
      <w:tr w:rsidR="00B643AA" w14:paraId="021D53C1" w14:textId="6AAF4966" w:rsidTr="0011416C">
        <w:trPr>
          <w:trHeight w:val="299"/>
        </w:trPr>
        <w:tc>
          <w:tcPr>
            <w:tcW w:w="4673" w:type="dxa"/>
          </w:tcPr>
          <w:p w14:paraId="575F67C8" w14:textId="03CCAFEC" w:rsidR="00B643AA" w:rsidRPr="005D0361" w:rsidRDefault="00B643AA" w:rsidP="00C97500">
            <w:pPr>
              <w:pStyle w:val="TableParagraph"/>
              <w:rPr>
                <w:rFonts w:ascii="Times New Roman"/>
              </w:rPr>
            </w:pPr>
            <w:r>
              <w:rPr>
                <w:sz w:val="24"/>
              </w:rPr>
              <w:t>Fresh fishery products plant (FFPP)</w:t>
            </w:r>
          </w:p>
        </w:tc>
        <w:tc>
          <w:tcPr>
            <w:tcW w:w="4673" w:type="dxa"/>
          </w:tcPr>
          <w:p w14:paraId="619FCB1C" w14:textId="77777777" w:rsidR="00B643AA" w:rsidRDefault="00B643AA" w:rsidP="00C97500">
            <w:pPr>
              <w:pStyle w:val="TableParagraph"/>
              <w:rPr>
                <w:sz w:val="24"/>
              </w:rPr>
            </w:pPr>
          </w:p>
        </w:tc>
      </w:tr>
      <w:tr w:rsidR="00B643AA" w14:paraId="3000CA4E" w14:textId="4A3FD114" w:rsidTr="0011416C">
        <w:trPr>
          <w:trHeight w:val="299"/>
        </w:trPr>
        <w:tc>
          <w:tcPr>
            <w:tcW w:w="4673" w:type="dxa"/>
          </w:tcPr>
          <w:p w14:paraId="61A2721E" w14:textId="3BA0416A" w:rsidR="00B643AA" w:rsidRDefault="00B643AA" w:rsidP="00C97500">
            <w:pPr>
              <w:pStyle w:val="TableParagraph"/>
              <w:rPr>
                <w:rFonts w:ascii="Times New Roman"/>
              </w:rPr>
            </w:pPr>
            <w:r>
              <w:rPr>
                <w:sz w:val="24"/>
              </w:rPr>
              <w:t>Processing plant (PP)</w:t>
            </w:r>
          </w:p>
        </w:tc>
        <w:tc>
          <w:tcPr>
            <w:tcW w:w="4673" w:type="dxa"/>
          </w:tcPr>
          <w:p w14:paraId="0D44D94A" w14:textId="77777777" w:rsidR="00B643AA" w:rsidRDefault="00B643AA" w:rsidP="00C97500">
            <w:pPr>
              <w:pStyle w:val="TableParagraph"/>
              <w:rPr>
                <w:sz w:val="24"/>
              </w:rPr>
            </w:pPr>
          </w:p>
        </w:tc>
      </w:tr>
      <w:tr w:rsidR="00B643AA" w14:paraId="093755C6" w14:textId="2550AA60" w:rsidTr="0011416C">
        <w:trPr>
          <w:trHeight w:val="299"/>
        </w:trPr>
        <w:tc>
          <w:tcPr>
            <w:tcW w:w="4673" w:type="dxa"/>
          </w:tcPr>
          <w:p w14:paraId="13FDC33A" w14:textId="5517754E" w:rsidR="00B643AA" w:rsidRPr="005D0361" w:rsidRDefault="00B643AA" w:rsidP="00C97500">
            <w:pPr>
              <w:pStyle w:val="TableParagraph"/>
              <w:rPr>
                <w:rFonts w:ascii="Times New Roman"/>
              </w:rPr>
            </w:pPr>
            <w:r>
              <w:rPr>
                <w:sz w:val="24"/>
              </w:rPr>
              <w:t>Wholesale market (WM)</w:t>
            </w:r>
          </w:p>
        </w:tc>
        <w:tc>
          <w:tcPr>
            <w:tcW w:w="4673" w:type="dxa"/>
          </w:tcPr>
          <w:p w14:paraId="22A4EB16" w14:textId="77777777" w:rsidR="00B643AA" w:rsidRDefault="00B643AA" w:rsidP="00C97500">
            <w:pPr>
              <w:pStyle w:val="TableParagraph"/>
              <w:rPr>
                <w:sz w:val="24"/>
              </w:rPr>
            </w:pPr>
          </w:p>
        </w:tc>
      </w:tr>
      <w:tr w:rsidR="00B643AA" w14:paraId="51806C4D" w14:textId="2BDB660A" w:rsidTr="0011416C">
        <w:trPr>
          <w:trHeight w:val="299"/>
        </w:trPr>
        <w:tc>
          <w:tcPr>
            <w:tcW w:w="4673" w:type="dxa"/>
          </w:tcPr>
          <w:p w14:paraId="46E16F87" w14:textId="223FB2C3" w:rsidR="00B643AA" w:rsidRPr="005D0361" w:rsidRDefault="00B643AA" w:rsidP="00C97500">
            <w:pPr>
              <w:pStyle w:val="TableParagraph"/>
              <w:rPr>
                <w:rFonts w:ascii="Times New Roman"/>
              </w:rPr>
            </w:pPr>
            <w:r>
              <w:rPr>
                <w:sz w:val="24"/>
              </w:rPr>
              <w:t>Auction hall (AH)</w:t>
            </w:r>
          </w:p>
        </w:tc>
        <w:tc>
          <w:tcPr>
            <w:tcW w:w="4673" w:type="dxa"/>
          </w:tcPr>
          <w:p w14:paraId="1AE64635" w14:textId="77777777" w:rsidR="00B643AA" w:rsidRDefault="00B643AA" w:rsidP="00C97500">
            <w:pPr>
              <w:pStyle w:val="TableParagraph"/>
              <w:rPr>
                <w:sz w:val="24"/>
              </w:rPr>
            </w:pPr>
          </w:p>
        </w:tc>
      </w:tr>
      <w:tr w:rsidR="00B643AA" w14:paraId="76305EDE" w14:textId="0F20180E" w:rsidTr="0011416C">
        <w:trPr>
          <w:trHeight w:val="308"/>
        </w:trPr>
        <w:tc>
          <w:tcPr>
            <w:tcW w:w="4673" w:type="dxa"/>
            <w:shd w:val="clear" w:color="auto" w:fill="AEAAAA" w:themeFill="background2" w:themeFillShade="BF"/>
          </w:tcPr>
          <w:p w14:paraId="46C7B325" w14:textId="77777777" w:rsidR="00B643AA" w:rsidRDefault="00B643AA" w:rsidP="00C97500">
            <w:pPr>
              <w:pStyle w:val="TableParagraph"/>
              <w:spacing w:before="36" w:line="253" w:lineRule="exact"/>
              <w:ind w:left="105"/>
              <w:rPr>
                <w:b/>
                <w:sz w:val="24"/>
              </w:rPr>
            </w:pPr>
            <w:r>
              <w:rPr>
                <w:b/>
                <w:sz w:val="24"/>
              </w:rPr>
              <w:t>Dairy Products</w:t>
            </w:r>
          </w:p>
        </w:tc>
        <w:tc>
          <w:tcPr>
            <w:tcW w:w="4673" w:type="dxa"/>
            <w:shd w:val="clear" w:color="auto" w:fill="AEAAAA" w:themeFill="background2" w:themeFillShade="BF"/>
          </w:tcPr>
          <w:p w14:paraId="5D47786C" w14:textId="77777777" w:rsidR="00B643AA" w:rsidRDefault="00B643AA" w:rsidP="00C97500">
            <w:pPr>
              <w:pStyle w:val="TableParagraph"/>
              <w:spacing w:before="36" w:line="253" w:lineRule="exact"/>
              <w:ind w:left="105"/>
              <w:rPr>
                <w:b/>
                <w:sz w:val="24"/>
              </w:rPr>
            </w:pPr>
          </w:p>
        </w:tc>
      </w:tr>
      <w:tr w:rsidR="00B643AA" w14:paraId="4AB66495" w14:textId="19E3AEF0" w:rsidTr="0011416C">
        <w:trPr>
          <w:trHeight w:val="291"/>
        </w:trPr>
        <w:tc>
          <w:tcPr>
            <w:tcW w:w="4673" w:type="dxa"/>
          </w:tcPr>
          <w:p w14:paraId="7846AF0C" w14:textId="1D08B568" w:rsidR="00B643AA" w:rsidRDefault="00B643AA" w:rsidP="00C97500">
            <w:pPr>
              <w:pStyle w:val="TableParagraph"/>
              <w:rPr>
                <w:rFonts w:ascii="Times New Roman"/>
                <w:sz w:val="20"/>
              </w:rPr>
            </w:pPr>
            <w:r>
              <w:rPr>
                <w:sz w:val="24"/>
              </w:rPr>
              <w:t>Collection centre (CC)</w:t>
            </w:r>
          </w:p>
        </w:tc>
        <w:tc>
          <w:tcPr>
            <w:tcW w:w="4673" w:type="dxa"/>
          </w:tcPr>
          <w:p w14:paraId="4EBAEFA6" w14:textId="77777777" w:rsidR="00B643AA" w:rsidRDefault="00B643AA" w:rsidP="00C97500">
            <w:pPr>
              <w:pStyle w:val="TableParagraph"/>
              <w:rPr>
                <w:sz w:val="24"/>
              </w:rPr>
            </w:pPr>
          </w:p>
        </w:tc>
      </w:tr>
      <w:tr w:rsidR="00B643AA" w14:paraId="039B6AC9" w14:textId="74889190" w:rsidTr="0011416C">
        <w:trPr>
          <w:trHeight w:val="292"/>
        </w:trPr>
        <w:tc>
          <w:tcPr>
            <w:tcW w:w="4673" w:type="dxa"/>
          </w:tcPr>
          <w:p w14:paraId="1C765B5B" w14:textId="629C3117" w:rsidR="00B643AA" w:rsidRDefault="00B643AA" w:rsidP="00C97500">
            <w:pPr>
              <w:pStyle w:val="TableParagraph"/>
              <w:rPr>
                <w:rFonts w:ascii="Times New Roman"/>
                <w:sz w:val="20"/>
              </w:rPr>
            </w:pPr>
            <w:r>
              <w:rPr>
                <w:sz w:val="24"/>
              </w:rPr>
              <w:t>Processing plant (PP)</w:t>
            </w:r>
          </w:p>
        </w:tc>
        <w:tc>
          <w:tcPr>
            <w:tcW w:w="4673" w:type="dxa"/>
          </w:tcPr>
          <w:p w14:paraId="36452E7C" w14:textId="77777777" w:rsidR="00B643AA" w:rsidRDefault="00B643AA" w:rsidP="00C97500">
            <w:pPr>
              <w:pStyle w:val="TableParagraph"/>
              <w:rPr>
                <w:sz w:val="24"/>
              </w:rPr>
            </w:pPr>
          </w:p>
        </w:tc>
      </w:tr>
      <w:tr w:rsidR="00B643AA" w14:paraId="7A455EC9" w14:textId="1715178D" w:rsidTr="0011416C">
        <w:trPr>
          <w:trHeight w:val="308"/>
        </w:trPr>
        <w:tc>
          <w:tcPr>
            <w:tcW w:w="4673" w:type="dxa"/>
            <w:shd w:val="clear" w:color="auto" w:fill="AEAAAA" w:themeFill="background2" w:themeFillShade="BF"/>
          </w:tcPr>
          <w:p w14:paraId="7C5C4163" w14:textId="77777777" w:rsidR="00B643AA" w:rsidRDefault="00B643AA" w:rsidP="00C97500">
            <w:pPr>
              <w:pStyle w:val="TableParagraph"/>
              <w:spacing w:before="33" w:line="255" w:lineRule="exact"/>
              <w:ind w:left="105"/>
              <w:rPr>
                <w:b/>
                <w:sz w:val="24"/>
              </w:rPr>
            </w:pPr>
            <w:r>
              <w:rPr>
                <w:b/>
                <w:sz w:val="24"/>
              </w:rPr>
              <w:t>Egg and Egg Products</w:t>
            </w:r>
          </w:p>
        </w:tc>
        <w:tc>
          <w:tcPr>
            <w:tcW w:w="4673" w:type="dxa"/>
            <w:shd w:val="clear" w:color="auto" w:fill="AEAAAA" w:themeFill="background2" w:themeFillShade="BF"/>
          </w:tcPr>
          <w:p w14:paraId="1F354129" w14:textId="77777777" w:rsidR="00B643AA" w:rsidRDefault="00B643AA" w:rsidP="00C97500">
            <w:pPr>
              <w:pStyle w:val="TableParagraph"/>
              <w:spacing w:before="33" w:line="255" w:lineRule="exact"/>
              <w:ind w:left="105"/>
              <w:rPr>
                <w:b/>
                <w:sz w:val="24"/>
              </w:rPr>
            </w:pPr>
          </w:p>
        </w:tc>
      </w:tr>
      <w:tr w:rsidR="00B643AA" w14:paraId="5927260C" w14:textId="59117991" w:rsidTr="0011416C">
        <w:trPr>
          <w:trHeight w:val="291"/>
        </w:trPr>
        <w:tc>
          <w:tcPr>
            <w:tcW w:w="4673" w:type="dxa"/>
          </w:tcPr>
          <w:p w14:paraId="35AA1652" w14:textId="5B50B9F7" w:rsidR="00B643AA" w:rsidRDefault="00B643AA" w:rsidP="00C97500">
            <w:pPr>
              <w:pStyle w:val="TableParagraph"/>
              <w:rPr>
                <w:rFonts w:ascii="Times New Roman"/>
                <w:sz w:val="20"/>
              </w:rPr>
            </w:pPr>
            <w:r>
              <w:rPr>
                <w:sz w:val="24"/>
              </w:rPr>
              <w:t>Packing centre (EPC)</w:t>
            </w:r>
          </w:p>
        </w:tc>
        <w:tc>
          <w:tcPr>
            <w:tcW w:w="4673" w:type="dxa"/>
          </w:tcPr>
          <w:p w14:paraId="0E7187F2" w14:textId="77777777" w:rsidR="00B643AA" w:rsidRDefault="00B643AA" w:rsidP="00C97500">
            <w:pPr>
              <w:pStyle w:val="TableParagraph"/>
              <w:rPr>
                <w:sz w:val="24"/>
              </w:rPr>
            </w:pPr>
          </w:p>
        </w:tc>
      </w:tr>
      <w:tr w:rsidR="00B643AA" w14:paraId="2C8027B6" w14:textId="34790158" w:rsidTr="0011416C">
        <w:trPr>
          <w:trHeight w:val="292"/>
        </w:trPr>
        <w:tc>
          <w:tcPr>
            <w:tcW w:w="4673" w:type="dxa"/>
          </w:tcPr>
          <w:p w14:paraId="5FBB38D5" w14:textId="30D9B82A" w:rsidR="00B643AA" w:rsidRDefault="00B643AA" w:rsidP="00C97500">
            <w:pPr>
              <w:pStyle w:val="TableParagraph"/>
              <w:rPr>
                <w:rFonts w:ascii="Times New Roman"/>
                <w:sz w:val="20"/>
              </w:rPr>
            </w:pPr>
            <w:r>
              <w:rPr>
                <w:sz w:val="24"/>
              </w:rPr>
              <w:t>Liquid egg plant (LEP)</w:t>
            </w:r>
          </w:p>
        </w:tc>
        <w:tc>
          <w:tcPr>
            <w:tcW w:w="4673" w:type="dxa"/>
          </w:tcPr>
          <w:p w14:paraId="213549D0" w14:textId="77777777" w:rsidR="00B643AA" w:rsidRDefault="00B643AA" w:rsidP="00C97500">
            <w:pPr>
              <w:pStyle w:val="TableParagraph"/>
              <w:rPr>
                <w:sz w:val="24"/>
              </w:rPr>
            </w:pPr>
          </w:p>
        </w:tc>
      </w:tr>
      <w:tr w:rsidR="00B643AA" w14:paraId="4E656A15" w14:textId="145D76EC" w:rsidTr="0011416C">
        <w:trPr>
          <w:trHeight w:val="291"/>
        </w:trPr>
        <w:tc>
          <w:tcPr>
            <w:tcW w:w="4673" w:type="dxa"/>
          </w:tcPr>
          <w:p w14:paraId="0F47BE8A" w14:textId="57332E50" w:rsidR="00B643AA" w:rsidRDefault="00B643AA" w:rsidP="00C97500">
            <w:pPr>
              <w:pStyle w:val="TableParagraph"/>
              <w:rPr>
                <w:rFonts w:ascii="Times New Roman"/>
                <w:sz w:val="20"/>
              </w:rPr>
            </w:pPr>
            <w:r>
              <w:rPr>
                <w:sz w:val="24"/>
              </w:rPr>
              <w:t>Processing plant (PP)</w:t>
            </w:r>
          </w:p>
        </w:tc>
        <w:tc>
          <w:tcPr>
            <w:tcW w:w="4673" w:type="dxa"/>
          </w:tcPr>
          <w:p w14:paraId="60A804B6" w14:textId="77777777" w:rsidR="00B643AA" w:rsidRDefault="00B643AA" w:rsidP="00C97500">
            <w:pPr>
              <w:pStyle w:val="TableParagraph"/>
              <w:rPr>
                <w:sz w:val="24"/>
              </w:rPr>
            </w:pPr>
          </w:p>
        </w:tc>
      </w:tr>
      <w:tr w:rsidR="00B643AA" w14:paraId="5168B8C0" w14:textId="28C9B72D" w:rsidTr="0011416C">
        <w:trPr>
          <w:trHeight w:val="309"/>
        </w:trPr>
        <w:tc>
          <w:tcPr>
            <w:tcW w:w="4673" w:type="dxa"/>
            <w:shd w:val="clear" w:color="auto" w:fill="AEAAAA" w:themeFill="background2" w:themeFillShade="BF"/>
          </w:tcPr>
          <w:p w14:paraId="23A37914" w14:textId="77777777" w:rsidR="00B643AA" w:rsidRDefault="00B643AA" w:rsidP="00C97500">
            <w:pPr>
              <w:pStyle w:val="TableParagraph"/>
              <w:spacing w:before="34" w:line="255" w:lineRule="exact"/>
              <w:ind w:left="105"/>
              <w:rPr>
                <w:b/>
                <w:sz w:val="24"/>
              </w:rPr>
            </w:pPr>
            <w:r>
              <w:rPr>
                <w:b/>
                <w:sz w:val="24"/>
              </w:rPr>
              <w:t>Frogs Legs and Snails</w:t>
            </w:r>
          </w:p>
        </w:tc>
        <w:tc>
          <w:tcPr>
            <w:tcW w:w="4673" w:type="dxa"/>
            <w:shd w:val="clear" w:color="auto" w:fill="AEAAAA" w:themeFill="background2" w:themeFillShade="BF"/>
          </w:tcPr>
          <w:p w14:paraId="5D84F2E4" w14:textId="77777777" w:rsidR="00B643AA" w:rsidRDefault="00B643AA" w:rsidP="00C97500">
            <w:pPr>
              <w:pStyle w:val="TableParagraph"/>
              <w:spacing w:before="34" w:line="255" w:lineRule="exact"/>
              <w:ind w:left="105"/>
              <w:rPr>
                <w:b/>
                <w:sz w:val="24"/>
              </w:rPr>
            </w:pPr>
          </w:p>
        </w:tc>
      </w:tr>
      <w:tr w:rsidR="00B643AA" w14:paraId="468A1057" w14:textId="506701D9" w:rsidTr="0011416C">
        <w:trPr>
          <w:trHeight w:val="289"/>
        </w:trPr>
        <w:tc>
          <w:tcPr>
            <w:tcW w:w="4673" w:type="dxa"/>
          </w:tcPr>
          <w:p w14:paraId="2A096C3C" w14:textId="12A3F28C" w:rsidR="00B643AA" w:rsidRDefault="00B643AA" w:rsidP="00C97500">
            <w:pPr>
              <w:pStyle w:val="TableParagraph"/>
              <w:rPr>
                <w:rFonts w:ascii="Times New Roman"/>
                <w:sz w:val="20"/>
              </w:rPr>
            </w:pPr>
            <w:r>
              <w:rPr>
                <w:sz w:val="24"/>
              </w:rPr>
              <w:t>Processing plant (PP)</w:t>
            </w:r>
          </w:p>
        </w:tc>
        <w:tc>
          <w:tcPr>
            <w:tcW w:w="4673" w:type="dxa"/>
          </w:tcPr>
          <w:p w14:paraId="1ABEC6B0" w14:textId="77777777" w:rsidR="00B643AA" w:rsidRDefault="00B643AA" w:rsidP="00C97500">
            <w:pPr>
              <w:pStyle w:val="TableParagraph"/>
              <w:rPr>
                <w:sz w:val="24"/>
              </w:rPr>
            </w:pPr>
          </w:p>
        </w:tc>
      </w:tr>
      <w:tr w:rsidR="00B643AA" w14:paraId="0A401BAB" w14:textId="23D91426" w:rsidTr="0011416C">
        <w:trPr>
          <w:trHeight w:val="308"/>
        </w:trPr>
        <w:tc>
          <w:tcPr>
            <w:tcW w:w="4673" w:type="dxa"/>
            <w:shd w:val="clear" w:color="auto" w:fill="AEAAAA" w:themeFill="background2" w:themeFillShade="BF"/>
          </w:tcPr>
          <w:p w14:paraId="39A1AB94" w14:textId="77777777" w:rsidR="00B643AA" w:rsidRDefault="00B643AA" w:rsidP="00C97500">
            <w:pPr>
              <w:pStyle w:val="TableParagraph"/>
              <w:spacing w:before="36" w:line="253" w:lineRule="exact"/>
              <w:ind w:left="105"/>
              <w:rPr>
                <w:b/>
                <w:sz w:val="24"/>
              </w:rPr>
            </w:pPr>
            <w:r>
              <w:rPr>
                <w:b/>
                <w:sz w:val="24"/>
              </w:rPr>
              <w:t>Rendered Animal Fats and Greaves</w:t>
            </w:r>
          </w:p>
        </w:tc>
        <w:tc>
          <w:tcPr>
            <w:tcW w:w="4673" w:type="dxa"/>
            <w:shd w:val="clear" w:color="auto" w:fill="AEAAAA" w:themeFill="background2" w:themeFillShade="BF"/>
          </w:tcPr>
          <w:p w14:paraId="59E6B0D9" w14:textId="77777777" w:rsidR="00B643AA" w:rsidRDefault="00B643AA" w:rsidP="00C97500">
            <w:pPr>
              <w:pStyle w:val="TableParagraph"/>
              <w:spacing w:before="36" w:line="253" w:lineRule="exact"/>
              <w:ind w:left="105"/>
              <w:rPr>
                <w:b/>
                <w:sz w:val="24"/>
              </w:rPr>
            </w:pPr>
          </w:p>
        </w:tc>
      </w:tr>
      <w:tr w:rsidR="00B643AA" w14:paraId="5BD25706" w14:textId="021B53C5" w:rsidTr="0011416C">
        <w:trPr>
          <w:trHeight w:val="291"/>
        </w:trPr>
        <w:tc>
          <w:tcPr>
            <w:tcW w:w="4673" w:type="dxa"/>
          </w:tcPr>
          <w:p w14:paraId="2F2FE78A" w14:textId="74866B8C" w:rsidR="00B643AA" w:rsidRDefault="00B643AA" w:rsidP="00C97500">
            <w:pPr>
              <w:pStyle w:val="TableParagraph"/>
              <w:rPr>
                <w:rFonts w:ascii="Times New Roman"/>
                <w:sz w:val="20"/>
              </w:rPr>
            </w:pPr>
            <w:r>
              <w:rPr>
                <w:sz w:val="24"/>
              </w:rPr>
              <w:t>Collection centre (CC)</w:t>
            </w:r>
          </w:p>
        </w:tc>
        <w:tc>
          <w:tcPr>
            <w:tcW w:w="4673" w:type="dxa"/>
          </w:tcPr>
          <w:p w14:paraId="6D69655C" w14:textId="77777777" w:rsidR="00B643AA" w:rsidRDefault="00B643AA" w:rsidP="00C97500">
            <w:pPr>
              <w:pStyle w:val="TableParagraph"/>
              <w:rPr>
                <w:sz w:val="24"/>
              </w:rPr>
            </w:pPr>
          </w:p>
        </w:tc>
      </w:tr>
      <w:tr w:rsidR="00B643AA" w14:paraId="2C2626D5" w14:textId="7F626E7C" w:rsidTr="0011416C">
        <w:trPr>
          <w:trHeight w:val="291"/>
        </w:trPr>
        <w:tc>
          <w:tcPr>
            <w:tcW w:w="4673" w:type="dxa"/>
          </w:tcPr>
          <w:p w14:paraId="45215E29" w14:textId="4AAE273A" w:rsidR="00B643AA" w:rsidRDefault="00B643AA" w:rsidP="00C97500">
            <w:pPr>
              <w:pStyle w:val="TableParagraph"/>
              <w:rPr>
                <w:rFonts w:ascii="Times New Roman"/>
                <w:sz w:val="20"/>
              </w:rPr>
            </w:pPr>
            <w:r>
              <w:rPr>
                <w:sz w:val="24"/>
              </w:rPr>
              <w:t>Processing plant (PP)</w:t>
            </w:r>
          </w:p>
        </w:tc>
        <w:tc>
          <w:tcPr>
            <w:tcW w:w="4673" w:type="dxa"/>
          </w:tcPr>
          <w:p w14:paraId="7E3589BF" w14:textId="77777777" w:rsidR="00B643AA" w:rsidRDefault="00B643AA" w:rsidP="00C97500">
            <w:pPr>
              <w:pStyle w:val="TableParagraph"/>
              <w:rPr>
                <w:sz w:val="24"/>
              </w:rPr>
            </w:pPr>
          </w:p>
        </w:tc>
      </w:tr>
      <w:tr w:rsidR="00B643AA" w14:paraId="4CDDC56C" w14:textId="66F26A95" w:rsidTr="0011416C">
        <w:trPr>
          <w:trHeight w:val="306"/>
        </w:trPr>
        <w:tc>
          <w:tcPr>
            <w:tcW w:w="4673" w:type="dxa"/>
            <w:shd w:val="clear" w:color="auto" w:fill="AEAAAA" w:themeFill="background2" w:themeFillShade="BF"/>
          </w:tcPr>
          <w:p w14:paraId="4EAC8E59" w14:textId="77777777" w:rsidR="00B643AA" w:rsidRDefault="00B643AA" w:rsidP="00C97500">
            <w:pPr>
              <w:pStyle w:val="TableParagraph"/>
              <w:spacing w:before="33" w:line="253" w:lineRule="exact"/>
              <w:ind w:left="105"/>
              <w:rPr>
                <w:b/>
                <w:sz w:val="24"/>
              </w:rPr>
            </w:pPr>
            <w:r>
              <w:rPr>
                <w:b/>
                <w:sz w:val="24"/>
              </w:rPr>
              <w:t>Treated Stomach, Bladders and Intestines</w:t>
            </w:r>
          </w:p>
        </w:tc>
        <w:tc>
          <w:tcPr>
            <w:tcW w:w="4673" w:type="dxa"/>
            <w:shd w:val="clear" w:color="auto" w:fill="AEAAAA" w:themeFill="background2" w:themeFillShade="BF"/>
          </w:tcPr>
          <w:p w14:paraId="7CEFBC41" w14:textId="77777777" w:rsidR="00B643AA" w:rsidRDefault="00B643AA" w:rsidP="00C97500">
            <w:pPr>
              <w:pStyle w:val="TableParagraph"/>
              <w:spacing w:before="33" w:line="253" w:lineRule="exact"/>
              <w:ind w:left="105"/>
              <w:rPr>
                <w:b/>
                <w:sz w:val="24"/>
              </w:rPr>
            </w:pPr>
          </w:p>
        </w:tc>
      </w:tr>
      <w:tr w:rsidR="00B643AA" w14:paraId="5E9D5881" w14:textId="1415F98F" w:rsidTr="0011416C">
        <w:trPr>
          <w:trHeight w:val="292"/>
        </w:trPr>
        <w:tc>
          <w:tcPr>
            <w:tcW w:w="4673" w:type="dxa"/>
          </w:tcPr>
          <w:p w14:paraId="53577E83" w14:textId="114C333B" w:rsidR="00B643AA" w:rsidRDefault="00B643AA" w:rsidP="00C97500">
            <w:pPr>
              <w:pStyle w:val="TableParagraph"/>
              <w:rPr>
                <w:rFonts w:ascii="Times New Roman"/>
                <w:sz w:val="20"/>
              </w:rPr>
            </w:pPr>
            <w:r>
              <w:rPr>
                <w:sz w:val="24"/>
              </w:rPr>
              <w:t>Processing plants (PP)</w:t>
            </w:r>
          </w:p>
        </w:tc>
        <w:tc>
          <w:tcPr>
            <w:tcW w:w="4673" w:type="dxa"/>
          </w:tcPr>
          <w:p w14:paraId="2A13A4D0" w14:textId="77777777" w:rsidR="00B643AA" w:rsidRDefault="00B643AA" w:rsidP="00C97500">
            <w:pPr>
              <w:pStyle w:val="TableParagraph"/>
              <w:rPr>
                <w:sz w:val="24"/>
              </w:rPr>
            </w:pPr>
          </w:p>
        </w:tc>
      </w:tr>
      <w:tr w:rsidR="00B643AA" w14:paraId="5C648890" w14:textId="4EA68C70" w:rsidTr="0011416C">
        <w:trPr>
          <w:trHeight w:val="308"/>
        </w:trPr>
        <w:tc>
          <w:tcPr>
            <w:tcW w:w="4673" w:type="dxa"/>
            <w:shd w:val="clear" w:color="auto" w:fill="AEAAAA" w:themeFill="background2" w:themeFillShade="BF"/>
          </w:tcPr>
          <w:p w14:paraId="555942CD" w14:textId="77777777" w:rsidR="00B643AA" w:rsidRDefault="00B643AA" w:rsidP="00C97500">
            <w:pPr>
              <w:pStyle w:val="TableParagraph"/>
              <w:spacing w:before="36" w:line="253" w:lineRule="exact"/>
              <w:ind w:left="105"/>
              <w:rPr>
                <w:b/>
                <w:sz w:val="24"/>
              </w:rPr>
            </w:pPr>
            <w:r>
              <w:rPr>
                <w:b/>
                <w:sz w:val="24"/>
              </w:rPr>
              <w:t>Gelatine</w:t>
            </w:r>
          </w:p>
        </w:tc>
        <w:tc>
          <w:tcPr>
            <w:tcW w:w="4673" w:type="dxa"/>
            <w:shd w:val="clear" w:color="auto" w:fill="AEAAAA" w:themeFill="background2" w:themeFillShade="BF"/>
          </w:tcPr>
          <w:p w14:paraId="66668C76" w14:textId="77777777" w:rsidR="00B643AA" w:rsidRDefault="00B643AA" w:rsidP="00C97500">
            <w:pPr>
              <w:pStyle w:val="TableParagraph"/>
              <w:spacing w:before="36" w:line="253" w:lineRule="exact"/>
              <w:ind w:left="105"/>
              <w:rPr>
                <w:b/>
                <w:sz w:val="24"/>
              </w:rPr>
            </w:pPr>
          </w:p>
        </w:tc>
      </w:tr>
      <w:tr w:rsidR="00B643AA" w14:paraId="72CACF06" w14:textId="07277AAA" w:rsidTr="0011416C">
        <w:trPr>
          <w:trHeight w:val="291"/>
        </w:trPr>
        <w:tc>
          <w:tcPr>
            <w:tcW w:w="4673" w:type="dxa"/>
          </w:tcPr>
          <w:p w14:paraId="524D1927" w14:textId="7377A56F" w:rsidR="00B643AA" w:rsidRDefault="00B643AA" w:rsidP="00C97500">
            <w:pPr>
              <w:pStyle w:val="TableParagraph"/>
              <w:rPr>
                <w:rFonts w:ascii="Times New Roman"/>
                <w:sz w:val="20"/>
              </w:rPr>
            </w:pPr>
            <w:r>
              <w:rPr>
                <w:sz w:val="24"/>
              </w:rPr>
              <w:t>Processing plant (PP)</w:t>
            </w:r>
          </w:p>
        </w:tc>
        <w:tc>
          <w:tcPr>
            <w:tcW w:w="4673" w:type="dxa"/>
          </w:tcPr>
          <w:p w14:paraId="10997F89" w14:textId="77777777" w:rsidR="00B643AA" w:rsidRDefault="00B643AA" w:rsidP="00C97500">
            <w:pPr>
              <w:pStyle w:val="TableParagraph"/>
              <w:rPr>
                <w:sz w:val="24"/>
              </w:rPr>
            </w:pPr>
          </w:p>
        </w:tc>
      </w:tr>
      <w:tr w:rsidR="00B643AA" w14:paraId="47E389D2" w14:textId="6BBE71F3" w:rsidTr="0011416C">
        <w:trPr>
          <w:trHeight w:val="308"/>
        </w:trPr>
        <w:tc>
          <w:tcPr>
            <w:tcW w:w="4673" w:type="dxa"/>
            <w:shd w:val="clear" w:color="auto" w:fill="AEAAAA" w:themeFill="background2" w:themeFillShade="BF"/>
          </w:tcPr>
          <w:p w14:paraId="6974FB8F" w14:textId="77777777" w:rsidR="00B643AA" w:rsidRDefault="00B643AA" w:rsidP="00C97500">
            <w:pPr>
              <w:pStyle w:val="TableParagraph"/>
              <w:spacing w:before="33" w:line="255" w:lineRule="exact"/>
              <w:ind w:left="105"/>
              <w:rPr>
                <w:b/>
                <w:sz w:val="24"/>
              </w:rPr>
            </w:pPr>
            <w:r>
              <w:rPr>
                <w:b/>
                <w:sz w:val="24"/>
              </w:rPr>
              <w:t>Collagen</w:t>
            </w:r>
          </w:p>
        </w:tc>
        <w:tc>
          <w:tcPr>
            <w:tcW w:w="4673" w:type="dxa"/>
            <w:shd w:val="clear" w:color="auto" w:fill="AEAAAA" w:themeFill="background2" w:themeFillShade="BF"/>
          </w:tcPr>
          <w:p w14:paraId="0426668D" w14:textId="77777777" w:rsidR="00B643AA" w:rsidRDefault="00B643AA" w:rsidP="00C97500">
            <w:pPr>
              <w:pStyle w:val="TableParagraph"/>
              <w:spacing w:before="33" w:line="255" w:lineRule="exact"/>
              <w:ind w:left="105"/>
              <w:rPr>
                <w:b/>
                <w:sz w:val="24"/>
              </w:rPr>
            </w:pPr>
          </w:p>
        </w:tc>
      </w:tr>
      <w:tr w:rsidR="00B643AA" w14:paraId="18A1F120" w14:textId="5038D8A8" w:rsidTr="0011416C">
        <w:trPr>
          <w:trHeight w:val="289"/>
        </w:trPr>
        <w:tc>
          <w:tcPr>
            <w:tcW w:w="4673" w:type="dxa"/>
          </w:tcPr>
          <w:p w14:paraId="32B303B4" w14:textId="6DF7C9A2" w:rsidR="00B643AA" w:rsidRDefault="00B643AA" w:rsidP="00C97500">
            <w:pPr>
              <w:pStyle w:val="TableParagraph"/>
              <w:rPr>
                <w:rFonts w:ascii="Times New Roman"/>
                <w:sz w:val="20"/>
              </w:rPr>
            </w:pPr>
            <w:r>
              <w:rPr>
                <w:sz w:val="24"/>
              </w:rPr>
              <w:t>Processing plant (PP)</w:t>
            </w:r>
          </w:p>
        </w:tc>
        <w:tc>
          <w:tcPr>
            <w:tcW w:w="4673" w:type="dxa"/>
          </w:tcPr>
          <w:p w14:paraId="2FDC9008" w14:textId="77777777" w:rsidR="00B643AA" w:rsidRDefault="00B643AA" w:rsidP="00C97500">
            <w:pPr>
              <w:pStyle w:val="TableParagraph"/>
              <w:rPr>
                <w:sz w:val="24"/>
              </w:rPr>
            </w:pPr>
          </w:p>
        </w:tc>
      </w:tr>
      <w:tr w:rsidR="00B643AA" w14:paraId="5262B968" w14:textId="3B8E4512" w:rsidTr="0011416C">
        <w:trPr>
          <w:trHeight w:val="289"/>
        </w:trPr>
        <w:tc>
          <w:tcPr>
            <w:tcW w:w="4673" w:type="dxa"/>
            <w:shd w:val="clear" w:color="auto" w:fill="AEAAAA" w:themeFill="background2" w:themeFillShade="BF"/>
          </w:tcPr>
          <w:p w14:paraId="41361224" w14:textId="3C19CC04" w:rsidR="00B643AA" w:rsidRDefault="00B643AA" w:rsidP="00C97500">
            <w:pPr>
              <w:pStyle w:val="TableParagraph"/>
              <w:rPr>
                <w:rFonts w:ascii="Times New Roman"/>
                <w:sz w:val="20"/>
              </w:rPr>
            </w:pPr>
            <w:r w:rsidRPr="003559C3">
              <w:rPr>
                <w:b/>
                <w:sz w:val="24"/>
              </w:rPr>
              <w:t>Highly Refined Products</w:t>
            </w:r>
          </w:p>
        </w:tc>
        <w:tc>
          <w:tcPr>
            <w:tcW w:w="4673" w:type="dxa"/>
            <w:shd w:val="clear" w:color="auto" w:fill="AEAAAA" w:themeFill="background2" w:themeFillShade="BF"/>
          </w:tcPr>
          <w:p w14:paraId="5BFC85ED" w14:textId="77777777" w:rsidR="00B643AA" w:rsidRPr="003559C3" w:rsidRDefault="00B643AA" w:rsidP="00C97500">
            <w:pPr>
              <w:pStyle w:val="TableParagraph"/>
              <w:rPr>
                <w:b/>
                <w:sz w:val="24"/>
              </w:rPr>
            </w:pPr>
          </w:p>
        </w:tc>
      </w:tr>
      <w:tr w:rsidR="00B643AA" w14:paraId="120EE638" w14:textId="01AAAC65" w:rsidTr="0011416C">
        <w:trPr>
          <w:trHeight w:val="289"/>
        </w:trPr>
        <w:tc>
          <w:tcPr>
            <w:tcW w:w="4673" w:type="dxa"/>
          </w:tcPr>
          <w:p w14:paraId="471F2D05" w14:textId="0D289CD2" w:rsidR="00B643AA" w:rsidRDefault="00B643AA" w:rsidP="00C97500">
            <w:pPr>
              <w:pStyle w:val="TableParagraph"/>
              <w:rPr>
                <w:rFonts w:ascii="Times New Roman"/>
                <w:sz w:val="20"/>
              </w:rPr>
            </w:pPr>
            <w:r>
              <w:rPr>
                <w:sz w:val="24"/>
              </w:rPr>
              <w:t>Processing plant (PP)</w:t>
            </w:r>
          </w:p>
        </w:tc>
        <w:tc>
          <w:tcPr>
            <w:tcW w:w="4673" w:type="dxa"/>
          </w:tcPr>
          <w:p w14:paraId="0BA44343" w14:textId="77777777" w:rsidR="00B643AA" w:rsidRDefault="00B643AA" w:rsidP="00C97500">
            <w:pPr>
              <w:pStyle w:val="TableParagraph"/>
              <w:rPr>
                <w:sz w:val="24"/>
              </w:rPr>
            </w:pPr>
          </w:p>
        </w:tc>
      </w:tr>
    </w:tbl>
    <w:p w14:paraId="60A2BE2B" w14:textId="77777777" w:rsidR="00E75738" w:rsidRDefault="00E75738" w:rsidP="00B561C0">
      <w:pPr>
        <w:rPr>
          <w:sz w:val="24"/>
          <w:szCs w:val="24"/>
        </w:rPr>
      </w:pPr>
    </w:p>
    <w:tbl>
      <w:tblPr>
        <w:tblStyle w:val="TableGrid"/>
        <w:tblW w:w="0" w:type="auto"/>
        <w:tblLook w:val="04A0" w:firstRow="1" w:lastRow="0" w:firstColumn="1" w:lastColumn="0" w:noHBand="0" w:noVBand="1"/>
      </w:tblPr>
      <w:tblGrid>
        <w:gridCol w:w="9016"/>
      </w:tblGrid>
      <w:tr w:rsidR="00E75738" w14:paraId="1B07373A" w14:textId="77777777" w:rsidTr="00E75738">
        <w:tc>
          <w:tcPr>
            <w:tcW w:w="9016" w:type="dxa"/>
          </w:tcPr>
          <w:p w14:paraId="5E6670EE" w14:textId="77777777" w:rsidR="00E75738" w:rsidRDefault="00E75738" w:rsidP="00E75738">
            <w:pPr>
              <w:spacing w:before="120" w:after="120"/>
              <w:rPr>
                <w:sz w:val="24"/>
                <w:szCs w:val="24"/>
              </w:rPr>
            </w:pPr>
            <w:r>
              <w:rPr>
                <w:b/>
                <w:sz w:val="24"/>
                <w:szCs w:val="24"/>
              </w:rPr>
              <w:t>PART 3</w:t>
            </w:r>
            <w:r w:rsidRPr="004510FE">
              <w:rPr>
                <w:b/>
                <w:sz w:val="24"/>
                <w:szCs w:val="24"/>
              </w:rPr>
              <w:t xml:space="preserve"> – </w:t>
            </w:r>
            <w:r>
              <w:rPr>
                <w:b/>
                <w:sz w:val="24"/>
                <w:szCs w:val="24"/>
              </w:rPr>
              <w:t>Food business operator and management of the establishment</w:t>
            </w:r>
          </w:p>
        </w:tc>
      </w:tr>
    </w:tbl>
    <w:p w14:paraId="7EDE5A99" w14:textId="77777777" w:rsidR="00E75738" w:rsidRDefault="00E75738" w:rsidP="00B561C0">
      <w:pPr>
        <w:rPr>
          <w:sz w:val="24"/>
          <w:szCs w:val="24"/>
        </w:rPr>
      </w:pPr>
    </w:p>
    <w:tbl>
      <w:tblPr>
        <w:tblStyle w:val="TableGrid"/>
        <w:tblW w:w="0" w:type="auto"/>
        <w:tblLook w:val="04A0" w:firstRow="1" w:lastRow="0" w:firstColumn="1" w:lastColumn="0" w:noHBand="0" w:noVBand="1"/>
      </w:tblPr>
      <w:tblGrid>
        <w:gridCol w:w="1838"/>
        <w:gridCol w:w="7178"/>
      </w:tblGrid>
      <w:tr w:rsidR="000009D9" w14:paraId="3D121B6A" w14:textId="77777777" w:rsidTr="00C97500">
        <w:tc>
          <w:tcPr>
            <w:tcW w:w="1838" w:type="dxa"/>
            <w:tcBorders>
              <w:top w:val="nil"/>
              <w:left w:val="nil"/>
              <w:bottom w:val="nil"/>
            </w:tcBorders>
          </w:tcPr>
          <w:p w14:paraId="33469811" w14:textId="77777777" w:rsidR="000009D9" w:rsidRDefault="000009D9" w:rsidP="00C97500">
            <w:pPr>
              <w:rPr>
                <w:sz w:val="24"/>
                <w:szCs w:val="24"/>
              </w:rPr>
            </w:pPr>
            <w:r>
              <w:rPr>
                <w:sz w:val="24"/>
                <w:szCs w:val="24"/>
              </w:rPr>
              <w:t>Name and full Address of Food Business Operator:</w:t>
            </w:r>
          </w:p>
        </w:tc>
        <w:tc>
          <w:tcPr>
            <w:tcW w:w="7178" w:type="dxa"/>
          </w:tcPr>
          <w:p w14:paraId="3644A103" w14:textId="77777777" w:rsidR="000009D9" w:rsidRDefault="000009D9" w:rsidP="00C97500">
            <w:pPr>
              <w:rPr>
                <w:sz w:val="24"/>
                <w:szCs w:val="24"/>
              </w:rPr>
            </w:pPr>
          </w:p>
          <w:p w14:paraId="01E1CBF5" w14:textId="77777777" w:rsidR="000009D9" w:rsidRDefault="000009D9" w:rsidP="00C97500">
            <w:pPr>
              <w:rPr>
                <w:sz w:val="24"/>
                <w:szCs w:val="24"/>
              </w:rPr>
            </w:pPr>
          </w:p>
          <w:p w14:paraId="4E5A1DA4" w14:textId="77777777" w:rsidR="000009D9" w:rsidRDefault="000009D9" w:rsidP="00C97500">
            <w:pPr>
              <w:rPr>
                <w:sz w:val="24"/>
                <w:szCs w:val="24"/>
              </w:rPr>
            </w:pPr>
          </w:p>
          <w:p w14:paraId="722FF9CA" w14:textId="77777777" w:rsidR="000009D9" w:rsidRDefault="000009D9" w:rsidP="00C97500">
            <w:pPr>
              <w:rPr>
                <w:sz w:val="24"/>
                <w:szCs w:val="24"/>
              </w:rPr>
            </w:pPr>
          </w:p>
          <w:p w14:paraId="358EA9BA" w14:textId="77777777" w:rsidR="000009D9" w:rsidRDefault="000009D9" w:rsidP="00C97500">
            <w:pPr>
              <w:rPr>
                <w:sz w:val="24"/>
                <w:szCs w:val="24"/>
              </w:rPr>
            </w:pPr>
            <w:r>
              <w:rPr>
                <w:sz w:val="24"/>
                <w:szCs w:val="24"/>
              </w:rPr>
              <w:t xml:space="preserve">Postcode:  </w:t>
            </w:r>
          </w:p>
        </w:tc>
      </w:tr>
    </w:tbl>
    <w:p w14:paraId="7AB278FC" w14:textId="77777777" w:rsidR="000009D9" w:rsidRDefault="000009D9" w:rsidP="00B561C0">
      <w:pPr>
        <w:rPr>
          <w:sz w:val="24"/>
          <w:szCs w:val="24"/>
        </w:rPr>
      </w:pPr>
    </w:p>
    <w:tbl>
      <w:tblPr>
        <w:tblStyle w:val="TableGrid"/>
        <w:tblW w:w="9072" w:type="dxa"/>
        <w:tblLook w:val="04A0" w:firstRow="1" w:lastRow="0" w:firstColumn="1" w:lastColumn="0" w:noHBand="0" w:noVBand="1"/>
      </w:tblPr>
      <w:tblGrid>
        <w:gridCol w:w="2015"/>
        <w:gridCol w:w="7057"/>
      </w:tblGrid>
      <w:tr w:rsidR="006B2597" w14:paraId="16DC9A89" w14:textId="77777777" w:rsidTr="004D79E5">
        <w:tc>
          <w:tcPr>
            <w:tcW w:w="2015" w:type="dxa"/>
            <w:tcBorders>
              <w:top w:val="nil"/>
              <w:left w:val="nil"/>
              <w:bottom w:val="nil"/>
            </w:tcBorders>
          </w:tcPr>
          <w:p w14:paraId="2BD866B1" w14:textId="722B701C" w:rsidR="006B2597" w:rsidRDefault="006B2597" w:rsidP="000009D9">
            <w:pPr>
              <w:spacing w:before="120" w:after="120"/>
              <w:rPr>
                <w:sz w:val="24"/>
                <w:szCs w:val="24"/>
              </w:rPr>
            </w:pPr>
            <w:r>
              <w:rPr>
                <w:sz w:val="24"/>
                <w:szCs w:val="24"/>
              </w:rPr>
              <w:t>Tel (incl dialling code):</w:t>
            </w:r>
          </w:p>
        </w:tc>
        <w:tc>
          <w:tcPr>
            <w:tcW w:w="7057" w:type="dxa"/>
            <w:tcBorders>
              <w:bottom w:val="single" w:sz="4" w:space="0" w:color="auto"/>
            </w:tcBorders>
          </w:tcPr>
          <w:p w14:paraId="27E8539E" w14:textId="31A84144" w:rsidR="006B2597" w:rsidRDefault="006B2597" w:rsidP="00B561C0">
            <w:pPr>
              <w:rPr>
                <w:sz w:val="24"/>
                <w:szCs w:val="24"/>
              </w:rPr>
            </w:pPr>
          </w:p>
        </w:tc>
      </w:tr>
      <w:tr w:rsidR="006B2597" w14:paraId="457CE577" w14:textId="77777777" w:rsidTr="00292AE1">
        <w:tc>
          <w:tcPr>
            <w:tcW w:w="2015" w:type="dxa"/>
            <w:tcBorders>
              <w:top w:val="nil"/>
              <w:left w:val="nil"/>
              <w:bottom w:val="nil"/>
            </w:tcBorders>
          </w:tcPr>
          <w:p w14:paraId="28212DD9" w14:textId="4B65AF5F" w:rsidR="006B2597" w:rsidRDefault="00D21C4A" w:rsidP="000009D9">
            <w:pPr>
              <w:spacing w:before="120" w:after="120"/>
              <w:rPr>
                <w:sz w:val="24"/>
                <w:szCs w:val="24"/>
              </w:rPr>
            </w:pPr>
            <w:r>
              <w:rPr>
                <w:sz w:val="24"/>
                <w:szCs w:val="24"/>
              </w:rPr>
              <w:t>Email address</w:t>
            </w:r>
            <w:r w:rsidR="006B2597">
              <w:rPr>
                <w:sz w:val="24"/>
                <w:szCs w:val="24"/>
              </w:rPr>
              <w:t>:</w:t>
            </w:r>
          </w:p>
        </w:tc>
        <w:tc>
          <w:tcPr>
            <w:tcW w:w="7057" w:type="dxa"/>
            <w:tcBorders>
              <w:top w:val="single" w:sz="4" w:space="0" w:color="auto"/>
              <w:bottom w:val="single" w:sz="4" w:space="0" w:color="auto"/>
            </w:tcBorders>
          </w:tcPr>
          <w:p w14:paraId="1BE89A87" w14:textId="11EC12FB" w:rsidR="006B2597" w:rsidRDefault="006B2597" w:rsidP="00B561C0">
            <w:pPr>
              <w:rPr>
                <w:sz w:val="24"/>
                <w:szCs w:val="24"/>
              </w:rPr>
            </w:pPr>
          </w:p>
        </w:tc>
      </w:tr>
    </w:tbl>
    <w:p w14:paraId="12DA7168" w14:textId="523AAF55"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6B2597" w14:paraId="782D48D0" w14:textId="77777777" w:rsidTr="006B2597">
        <w:tc>
          <w:tcPr>
            <w:tcW w:w="9016" w:type="dxa"/>
          </w:tcPr>
          <w:p w14:paraId="75667F44" w14:textId="0D29D877" w:rsidR="006B2597" w:rsidRDefault="006B2597" w:rsidP="006B2597">
            <w:pPr>
              <w:ind w:left="-110"/>
              <w:rPr>
                <w:sz w:val="24"/>
                <w:szCs w:val="24"/>
              </w:rPr>
            </w:pPr>
            <w:r>
              <w:rPr>
                <w:sz w:val="24"/>
                <w:szCs w:val="24"/>
              </w:rPr>
              <w:lastRenderedPageBreak/>
              <w:t xml:space="preserve">Full names </w:t>
            </w:r>
            <w:r w:rsidR="00D21C4A">
              <w:rPr>
                <w:sz w:val="24"/>
                <w:szCs w:val="24"/>
              </w:rPr>
              <w:t xml:space="preserve">and job titles </w:t>
            </w:r>
            <w:r>
              <w:rPr>
                <w:sz w:val="24"/>
                <w:szCs w:val="24"/>
              </w:rPr>
              <w:t xml:space="preserve">of </w:t>
            </w:r>
            <w:r w:rsidR="00D21C4A">
              <w:rPr>
                <w:sz w:val="24"/>
                <w:szCs w:val="24"/>
              </w:rPr>
              <w:t>managers</w:t>
            </w:r>
            <w:r>
              <w:rPr>
                <w:sz w:val="24"/>
                <w:szCs w:val="24"/>
              </w:rPr>
              <w:t xml:space="preserve"> in control of the </w:t>
            </w:r>
            <w:r w:rsidR="00D21C4A">
              <w:rPr>
                <w:sz w:val="24"/>
                <w:szCs w:val="24"/>
              </w:rPr>
              <w:t>establishment</w:t>
            </w:r>
            <w:r>
              <w:rPr>
                <w:sz w:val="24"/>
                <w:szCs w:val="24"/>
              </w:rPr>
              <w:t>:</w:t>
            </w:r>
          </w:p>
        </w:tc>
      </w:tr>
      <w:tr w:rsidR="006B2597" w14:paraId="09C35E29" w14:textId="77777777" w:rsidTr="006B2597">
        <w:tc>
          <w:tcPr>
            <w:tcW w:w="9016" w:type="dxa"/>
          </w:tcPr>
          <w:p w14:paraId="7C4F502A" w14:textId="602E6281" w:rsidR="006B2597" w:rsidRDefault="006B2597" w:rsidP="00B561C0">
            <w:pPr>
              <w:rPr>
                <w:sz w:val="24"/>
                <w:szCs w:val="24"/>
              </w:rPr>
            </w:pPr>
            <w:r>
              <w:rPr>
                <w:sz w:val="24"/>
                <w:szCs w:val="24"/>
              </w:rPr>
              <w:t>1.</w:t>
            </w:r>
          </w:p>
        </w:tc>
      </w:tr>
      <w:tr w:rsidR="006B2597" w14:paraId="47B13E75" w14:textId="77777777" w:rsidTr="006B2597">
        <w:tc>
          <w:tcPr>
            <w:tcW w:w="9016" w:type="dxa"/>
          </w:tcPr>
          <w:p w14:paraId="27000AF6" w14:textId="1E884685" w:rsidR="006B2597" w:rsidRDefault="006B2597" w:rsidP="00B561C0">
            <w:pPr>
              <w:rPr>
                <w:sz w:val="24"/>
                <w:szCs w:val="24"/>
              </w:rPr>
            </w:pPr>
            <w:r>
              <w:rPr>
                <w:sz w:val="24"/>
                <w:szCs w:val="24"/>
              </w:rPr>
              <w:t>2.</w:t>
            </w:r>
          </w:p>
        </w:tc>
      </w:tr>
      <w:tr w:rsidR="006B2597" w14:paraId="5E490D85" w14:textId="77777777" w:rsidTr="006B2597">
        <w:tc>
          <w:tcPr>
            <w:tcW w:w="9016" w:type="dxa"/>
          </w:tcPr>
          <w:p w14:paraId="75B5E618" w14:textId="1FE00AA8" w:rsidR="006B2597" w:rsidRDefault="006B2597" w:rsidP="00B561C0">
            <w:pPr>
              <w:rPr>
                <w:sz w:val="24"/>
                <w:szCs w:val="24"/>
              </w:rPr>
            </w:pPr>
            <w:r>
              <w:rPr>
                <w:sz w:val="24"/>
                <w:szCs w:val="24"/>
              </w:rPr>
              <w:t>3.</w:t>
            </w:r>
          </w:p>
        </w:tc>
      </w:tr>
    </w:tbl>
    <w:p w14:paraId="30652586" w14:textId="335D50C2" w:rsidR="006B2597" w:rsidRDefault="006B2597" w:rsidP="00B561C0">
      <w:pPr>
        <w:rPr>
          <w:sz w:val="24"/>
          <w:szCs w:val="24"/>
        </w:rPr>
      </w:pPr>
    </w:p>
    <w:tbl>
      <w:tblPr>
        <w:tblStyle w:val="TableGrid"/>
        <w:tblW w:w="0" w:type="auto"/>
        <w:tblInd w:w="-5" w:type="dxa"/>
        <w:tblLook w:val="04A0" w:firstRow="1" w:lastRow="0" w:firstColumn="1" w:lastColumn="0" w:noHBand="0" w:noVBand="1"/>
      </w:tblPr>
      <w:tblGrid>
        <w:gridCol w:w="9021"/>
      </w:tblGrid>
      <w:tr w:rsidR="006B2597" w14:paraId="44C27341" w14:textId="77777777" w:rsidTr="006B2597">
        <w:tc>
          <w:tcPr>
            <w:tcW w:w="9021" w:type="dxa"/>
          </w:tcPr>
          <w:p w14:paraId="31DEA090" w14:textId="72326714" w:rsidR="006B2597" w:rsidRDefault="00D21C4A" w:rsidP="006B2597">
            <w:pPr>
              <w:rPr>
                <w:sz w:val="24"/>
                <w:szCs w:val="24"/>
              </w:rPr>
            </w:pPr>
            <w:r>
              <w:rPr>
                <w:sz w:val="24"/>
                <w:szCs w:val="24"/>
              </w:rPr>
              <w:t xml:space="preserve">Full names </w:t>
            </w:r>
            <w:r>
              <w:rPr>
                <w:sz w:val="24"/>
                <w:szCs w:val="24"/>
              </w:rPr>
              <w:t xml:space="preserve">and job titles </w:t>
            </w:r>
            <w:r>
              <w:rPr>
                <w:sz w:val="24"/>
                <w:szCs w:val="24"/>
              </w:rPr>
              <w:t>of others in control of the business</w:t>
            </w:r>
          </w:p>
        </w:tc>
      </w:tr>
      <w:tr w:rsidR="006B2597" w14:paraId="22E375C0" w14:textId="77777777" w:rsidTr="006B2597">
        <w:tc>
          <w:tcPr>
            <w:tcW w:w="9021" w:type="dxa"/>
          </w:tcPr>
          <w:p w14:paraId="72CC4E44" w14:textId="4D8CD289" w:rsidR="006B2597" w:rsidRDefault="006B2597" w:rsidP="006B2597">
            <w:pPr>
              <w:rPr>
                <w:sz w:val="24"/>
                <w:szCs w:val="24"/>
              </w:rPr>
            </w:pPr>
            <w:r>
              <w:rPr>
                <w:sz w:val="24"/>
                <w:szCs w:val="24"/>
              </w:rPr>
              <w:t>1.</w:t>
            </w:r>
          </w:p>
        </w:tc>
      </w:tr>
      <w:tr w:rsidR="006B2597" w14:paraId="3F33C7CF" w14:textId="77777777" w:rsidTr="006B2597">
        <w:tc>
          <w:tcPr>
            <w:tcW w:w="9021" w:type="dxa"/>
          </w:tcPr>
          <w:p w14:paraId="0B2901B9" w14:textId="76366F75" w:rsidR="006B2597" w:rsidRDefault="006B2597" w:rsidP="006B2597">
            <w:pPr>
              <w:rPr>
                <w:sz w:val="24"/>
                <w:szCs w:val="24"/>
              </w:rPr>
            </w:pPr>
            <w:r>
              <w:rPr>
                <w:sz w:val="24"/>
                <w:szCs w:val="24"/>
              </w:rPr>
              <w:t>2.</w:t>
            </w:r>
          </w:p>
        </w:tc>
      </w:tr>
      <w:tr w:rsidR="006B2597" w14:paraId="5114C302" w14:textId="77777777" w:rsidTr="006B2597">
        <w:tc>
          <w:tcPr>
            <w:tcW w:w="9021" w:type="dxa"/>
          </w:tcPr>
          <w:p w14:paraId="4085337B" w14:textId="4E398AD9" w:rsidR="006B2597" w:rsidRDefault="006B2597" w:rsidP="006B2597">
            <w:pPr>
              <w:rPr>
                <w:sz w:val="24"/>
                <w:szCs w:val="24"/>
              </w:rPr>
            </w:pPr>
            <w:r>
              <w:rPr>
                <w:sz w:val="24"/>
                <w:szCs w:val="24"/>
              </w:rPr>
              <w:t>3.</w:t>
            </w:r>
          </w:p>
        </w:tc>
      </w:tr>
    </w:tbl>
    <w:p w14:paraId="7ACF544A" w14:textId="77777777" w:rsidR="000009D9" w:rsidRDefault="000009D9" w:rsidP="00B561C0">
      <w:pPr>
        <w:rPr>
          <w:sz w:val="24"/>
          <w:szCs w:val="24"/>
        </w:rPr>
      </w:pPr>
    </w:p>
    <w:p w14:paraId="7EE1868D"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2086190E" w14:textId="77777777" w:rsidTr="000009D9">
        <w:tc>
          <w:tcPr>
            <w:tcW w:w="9016" w:type="dxa"/>
          </w:tcPr>
          <w:p w14:paraId="2CF3D02D" w14:textId="77777777" w:rsidR="000009D9" w:rsidRPr="000009D9" w:rsidRDefault="000009D9" w:rsidP="000009D9">
            <w:pPr>
              <w:spacing w:before="120" w:after="120"/>
              <w:rPr>
                <w:b/>
                <w:sz w:val="24"/>
                <w:szCs w:val="24"/>
              </w:rPr>
            </w:pPr>
            <w:r w:rsidRPr="000009D9">
              <w:rPr>
                <w:b/>
                <w:sz w:val="24"/>
                <w:szCs w:val="24"/>
              </w:rPr>
              <w:t>PART 4 – Use of the establishment</w:t>
            </w:r>
          </w:p>
        </w:tc>
      </w:tr>
    </w:tbl>
    <w:p w14:paraId="537BE53B" w14:textId="77777777" w:rsidR="000009D9" w:rsidRDefault="000009D9" w:rsidP="00B561C0">
      <w:pPr>
        <w:rPr>
          <w:sz w:val="24"/>
          <w:szCs w:val="24"/>
        </w:rPr>
      </w:pPr>
    </w:p>
    <w:p w14:paraId="5315FCA6" w14:textId="77777777" w:rsidR="000009D9" w:rsidRDefault="000009D9" w:rsidP="000009D9">
      <w:pPr>
        <w:tabs>
          <w:tab w:val="left" w:pos="567"/>
          <w:tab w:val="left" w:pos="2269"/>
          <w:tab w:val="left" w:pos="5954"/>
          <w:tab w:val="right" w:pos="9639"/>
        </w:tabs>
        <w:jc w:val="both"/>
        <w:rPr>
          <w:sz w:val="24"/>
          <w:szCs w:val="24"/>
        </w:rPr>
      </w:pPr>
      <w:r w:rsidRPr="001D1006">
        <w:rPr>
          <w:sz w:val="24"/>
          <w:szCs w:val="24"/>
        </w:rPr>
        <w:t xml:space="preserve">Which of the following activities will be conducted in / from the </w:t>
      </w:r>
      <w:r w:rsidR="008B0D11" w:rsidRPr="001D1006">
        <w:rPr>
          <w:sz w:val="24"/>
          <w:szCs w:val="24"/>
        </w:rPr>
        <w:t>establishment (</w:t>
      </w:r>
      <w:r w:rsidRPr="001D1006">
        <w:rPr>
          <w:sz w:val="24"/>
          <w:szCs w:val="24"/>
        </w:rPr>
        <w:t>tick all that apply)?</w:t>
      </w:r>
    </w:p>
    <w:p w14:paraId="0D8A3B95" w14:textId="77777777" w:rsidR="000009D9" w:rsidRPr="001D1006" w:rsidRDefault="000009D9" w:rsidP="000009D9">
      <w:pPr>
        <w:tabs>
          <w:tab w:val="left" w:pos="567"/>
          <w:tab w:val="left" w:pos="2269"/>
          <w:tab w:val="left" w:pos="5954"/>
          <w:tab w:val="right" w:pos="9639"/>
        </w:tabs>
        <w:jc w:val="both"/>
        <w:rPr>
          <w:sz w:val="24"/>
          <w:szCs w:val="24"/>
        </w:rPr>
      </w:pPr>
    </w:p>
    <w:p w14:paraId="0B1C7D5A" w14:textId="77777777" w:rsidR="000009D9" w:rsidRPr="001D1006" w:rsidRDefault="009830EC" w:rsidP="000009D9">
      <w:pPr>
        <w:rPr>
          <w:sz w:val="24"/>
          <w:szCs w:val="24"/>
        </w:rPr>
      </w:pPr>
      <w:sdt>
        <w:sdtPr>
          <w:rPr>
            <w:sz w:val="24"/>
            <w:szCs w:val="24"/>
          </w:rPr>
          <w:id w:val="-2086903820"/>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Stand-alone cold store</w:t>
      </w:r>
    </w:p>
    <w:p w14:paraId="5F019E57" w14:textId="77777777" w:rsidR="000009D9" w:rsidRPr="001D1006" w:rsidRDefault="009830EC" w:rsidP="000009D9">
      <w:pPr>
        <w:rPr>
          <w:sz w:val="24"/>
          <w:szCs w:val="24"/>
        </w:rPr>
      </w:pPr>
      <w:sdt>
        <w:sdtPr>
          <w:rPr>
            <w:sz w:val="24"/>
            <w:szCs w:val="24"/>
          </w:rPr>
          <w:id w:val="2042932722"/>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Wholesale market</w:t>
      </w:r>
    </w:p>
    <w:p w14:paraId="5C2455BB" w14:textId="77777777" w:rsidR="000009D9" w:rsidRPr="001D1006" w:rsidRDefault="009830EC" w:rsidP="000009D9">
      <w:pPr>
        <w:rPr>
          <w:sz w:val="24"/>
          <w:szCs w:val="24"/>
        </w:rPr>
      </w:pPr>
      <w:sdt>
        <w:sdtPr>
          <w:rPr>
            <w:sz w:val="24"/>
            <w:szCs w:val="24"/>
          </w:rPr>
          <w:id w:val="-1946065474"/>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Manufacture</w:t>
      </w:r>
    </w:p>
    <w:p w14:paraId="78F9D6E0" w14:textId="77777777" w:rsidR="000009D9" w:rsidRDefault="009830EC" w:rsidP="000009D9">
      <w:pPr>
        <w:rPr>
          <w:sz w:val="24"/>
          <w:szCs w:val="24"/>
        </w:rPr>
      </w:pPr>
      <w:sdt>
        <w:sdtPr>
          <w:rPr>
            <w:sz w:val="24"/>
            <w:szCs w:val="24"/>
          </w:rPr>
          <w:id w:val="-1785807421"/>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Other processing (please specify)</w:t>
      </w:r>
    </w:p>
    <w:p w14:paraId="23B53774" w14:textId="77777777" w:rsidR="000009D9" w:rsidRPr="001D1006" w:rsidRDefault="009830EC" w:rsidP="000009D9">
      <w:pPr>
        <w:rPr>
          <w:sz w:val="24"/>
          <w:szCs w:val="24"/>
        </w:rPr>
      </w:pPr>
      <w:sdt>
        <w:sdtPr>
          <w:rPr>
            <w:sz w:val="24"/>
            <w:szCs w:val="24"/>
          </w:rPr>
          <w:id w:val="1848818387"/>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Packing</w:t>
      </w:r>
    </w:p>
    <w:p w14:paraId="7A1D1C27" w14:textId="77777777" w:rsidR="000009D9" w:rsidRPr="001D1006" w:rsidRDefault="009830EC" w:rsidP="000009D9">
      <w:pPr>
        <w:rPr>
          <w:sz w:val="24"/>
          <w:szCs w:val="24"/>
        </w:rPr>
      </w:pPr>
      <w:sdt>
        <w:sdtPr>
          <w:rPr>
            <w:sz w:val="24"/>
            <w:szCs w:val="24"/>
          </w:rPr>
          <w:id w:val="989680346"/>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Re-wrapping / Re-packing</w:t>
      </w:r>
    </w:p>
    <w:p w14:paraId="49CDFB27" w14:textId="77777777" w:rsidR="000009D9" w:rsidRPr="001D1006" w:rsidRDefault="009830EC" w:rsidP="000009D9">
      <w:pPr>
        <w:rPr>
          <w:sz w:val="24"/>
          <w:szCs w:val="24"/>
        </w:rPr>
      </w:pPr>
      <w:sdt>
        <w:sdtPr>
          <w:rPr>
            <w:sz w:val="24"/>
            <w:szCs w:val="24"/>
          </w:rPr>
          <w:id w:val="-862359305"/>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Storage</w:t>
      </w:r>
    </w:p>
    <w:p w14:paraId="7E28F216" w14:textId="77777777" w:rsidR="000009D9" w:rsidRPr="001D1006" w:rsidRDefault="009830EC" w:rsidP="000009D9">
      <w:pPr>
        <w:rPr>
          <w:sz w:val="24"/>
          <w:szCs w:val="24"/>
        </w:rPr>
      </w:pPr>
      <w:sdt>
        <w:sdtPr>
          <w:rPr>
            <w:sz w:val="24"/>
            <w:szCs w:val="24"/>
          </w:rPr>
          <w:id w:val="367184823"/>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Distribution</w:t>
      </w:r>
    </w:p>
    <w:p w14:paraId="03DC3DEB" w14:textId="77777777" w:rsidR="000009D9" w:rsidRPr="001D1006" w:rsidRDefault="009830EC" w:rsidP="000009D9">
      <w:pPr>
        <w:rPr>
          <w:sz w:val="24"/>
          <w:szCs w:val="24"/>
        </w:rPr>
      </w:pPr>
      <w:sdt>
        <w:sdtPr>
          <w:rPr>
            <w:sz w:val="24"/>
            <w:szCs w:val="24"/>
          </w:rPr>
          <w:id w:val="-2069797147"/>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Cash and carry / wholesale</w:t>
      </w:r>
    </w:p>
    <w:p w14:paraId="334000AB" w14:textId="77777777" w:rsidR="000009D9" w:rsidRPr="001D1006" w:rsidRDefault="009830EC" w:rsidP="000009D9">
      <w:pPr>
        <w:rPr>
          <w:sz w:val="24"/>
          <w:szCs w:val="24"/>
        </w:rPr>
      </w:pPr>
      <w:sdt>
        <w:sdtPr>
          <w:rPr>
            <w:sz w:val="24"/>
            <w:szCs w:val="24"/>
          </w:rPr>
          <w:id w:val="-1421947716"/>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Catering (preparation of food for consumption in the establishment)</w:t>
      </w:r>
    </w:p>
    <w:p w14:paraId="39665E9D" w14:textId="77777777" w:rsidR="000009D9" w:rsidRPr="001D1006" w:rsidRDefault="009830EC" w:rsidP="000009D9">
      <w:pPr>
        <w:rPr>
          <w:sz w:val="24"/>
          <w:szCs w:val="24"/>
        </w:rPr>
      </w:pPr>
      <w:sdt>
        <w:sdtPr>
          <w:rPr>
            <w:sz w:val="24"/>
            <w:szCs w:val="24"/>
          </w:rPr>
          <w:id w:val="-1158600918"/>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Retail (direct sale to consumers or other customers)</w:t>
      </w:r>
    </w:p>
    <w:p w14:paraId="2748733F" w14:textId="77777777" w:rsidR="000009D9" w:rsidRPr="001D1006" w:rsidRDefault="009830EC" w:rsidP="000009D9">
      <w:pPr>
        <w:rPr>
          <w:sz w:val="24"/>
          <w:szCs w:val="24"/>
        </w:rPr>
      </w:pPr>
      <w:sdt>
        <w:sdtPr>
          <w:rPr>
            <w:sz w:val="24"/>
            <w:szCs w:val="24"/>
          </w:rPr>
          <w:id w:val="-1192912740"/>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Market stall or mobile vendor</w:t>
      </w:r>
    </w:p>
    <w:p w14:paraId="2179F2EF" w14:textId="77777777" w:rsidR="000009D9" w:rsidRDefault="009830EC" w:rsidP="000009D9">
      <w:pPr>
        <w:rPr>
          <w:sz w:val="24"/>
          <w:szCs w:val="24"/>
        </w:rPr>
      </w:pPr>
      <w:sdt>
        <w:sdtPr>
          <w:rPr>
            <w:sz w:val="24"/>
            <w:szCs w:val="24"/>
          </w:rPr>
          <w:id w:val="-389575950"/>
          <w14:checkbox>
            <w14:checked w14:val="0"/>
            <w14:checkedState w14:val="2612" w14:font="MS Gothic"/>
            <w14:uncheckedState w14:val="2610" w14:font="MS Gothic"/>
          </w14:checkbox>
        </w:sdtPr>
        <w:sdtEndPr/>
        <w:sdtContent>
          <w:r w:rsidR="000009D9" w:rsidRPr="001D1006">
            <w:rPr>
              <w:rFonts w:ascii="MS Gothic" w:eastAsia="MS Gothic" w:hAnsi="MS Gothic" w:hint="eastAsia"/>
              <w:sz w:val="24"/>
              <w:szCs w:val="24"/>
            </w:rPr>
            <w:t>☐</w:t>
          </w:r>
        </w:sdtContent>
      </w:sdt>
      <w:r w:rsidR="000009D9">
        <w:rPr>
          <w:sz w:val="24"/>
          <w:szCs w:val="24"/>
        </w:rPr>
        <w:tab/>
        <w:t xml:space="preserve">Other (please specify):  </w:t>
      </w:r>
    </w:p>
    <w:p w14:paraId="5E697365"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643220E5" w14:textId="77777777" w:rsidTr="000009D9">
        <w:tc>
          <w:tcPr>
            <w:tcW w:w="9016" w:type="dxa"/>
          </w:tcPr>
          <w:p w14:paraId="0E7CC8DB" w14:textId="77777777" w:rsidR="000009D9" w:rsidRPr="000009D9" w:rsidRDefault="000009D9" w:rsidP="000009D9">
            <w:pPr>
              <w:spacing w:before="120" w:after="120"/>
              <w:rPr>
                <w:b/>
                <w:sz w:val="24"/>
                <w:szCs w:val="24"/>
              </w:rPr>
            </w:pPr>
            <w:r>
              <w:rPr>
                <w:b/>
                <w:sz w:val="24"/>
                <w:szCs w:val="24"/>
              </w:rPr>
              <w:t>PART 5</w:t>
            </w:r>
            <w:r w:rsidRPr="004510FE">
              <w:rPr>
                <w:b/>
                <w:sz w:val="24"/>
                <w:szCs w:val="24"/>
              </w:rPr>
              <w:t xml:space="preserve"> – </w:t>
            </w:r>
            <w:r>
              <w:rPr>
                <w:b/>
                <w:sz w:val="24"/>
                <w:szCs w:val="24"/>
              </w:rPr>
              <w:t>Transport of products from the establishment</w:t>
            </w:r>
          </w:p>
        </w:tc>
      </w:tr>
    </w:tbl>
    <w:p w14:paraId="7224D8E4" w14:textId="77777777" w:rsidR="000009D9" w:rsidRDefault="000009D9" w:rsidP="00B561C0">
      <w:pPr>
        <w:rPr>
          <w:sz w:val="24"/>
          <w:szCs w:val="24"/>
        </w:rPr>
      </w:pPr>
    </w:p>
    <w:p w14:paraId="0AA18BA8" w14:textId="77777777" w:rsidR="000009D9" w:rsidRDefault="000009D9" w:rsidP="000009D9">
      <w:pPr>
        <w:rPr>
          <w:sz w:val="24"/>
          <w:szCs w:val="24"/>
        </w:rPr>
      </w:pPr>
      <w:r>
        <w:rPr>
          <w:sz w:val="24"/>
          <w:szCs w:val="24"/>
        </w:rPr>
        <w:t>Intention to Export:</w:t>
      </w:r>
      <w:r>
        <w:rPr>
          <w:sz w:val="24"/>
          <w:szCs w:val="24"/>
        </w:rPr>
        <w:tab/>
      </w:r>
      <w:r>
        <w:rPr>
          <w:sz w:val="24"/>
          <w:szCs w:val="24"/>
        </w:rPr>
        <w:tab/>
      </w:r>
      <w:sdt>
        <w:sdtPr>
          <w:rPr>
            <w:sz w:val="24"/>
            <w:szCs w:val="24"/>
          </w:rPr>
          <w:id w:val="-6646292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sdt>
        <w:sdtPr>
          <w:rPr>
            <w:sz w:val="24"/>
            <w:szCs w:val="24"/>
          </w:rPr>
          <w:id w:val="1952035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72776400" w14:textId="77777777" w:rsidR="000009D9" w:rsidRDefault="000009D9" w:rsidP="00B561C0">
      <w:pPr>
        <w:rPr>
          <w:sz w:val="24"/>
          <w:szCs w:val="24"/>
        </w:rPr>
      </w:pPr>
    </w:p>
    <w:p w14:paraId="69444823" w14:textId="77777777" w:rsidR="000009D9" w:rsidRDefault="000009D9" w:rsidP="000009D9">
      <w:pPr>
        <w:rPr>
          <w:sz w:val="24"/>
          <w:szCs w:val="24"/>
        </w:rPr>
      </w:pPr>
      <w:r>
        <w:rPr>
          <w:sz w:val="24"/>
          <w:szCs w:val="24"/>
        </w:rPr>
        <w:t>How will products be transported from the establishment (tick all that apply)?</w:t>
      </w:r>
    </w:p>
    <w:p w14:paraId="7B905588" w14:textId="77777777" w:rsidR="000009D9" w:rsidRDefault="000009D9" w:rsidP="000009D9">
      <w:pPr>
        <w:rPr>
          <w:sz w:val="24"/>
          <w:szCs w:val="24"/>
        </w:rPr>
      </w:pPr>
    </w:p>
    <w:p w14:paraId="6B2E350B" w14:textId="77777777" w:rsidR="000009D9" w:rsidRDefault="009830EC" w:rsidP="000009D9">
      <w:pPr>
        <w:spacing w:after="120"/>
        <w:rPr>
          <w:sz w:val="24"/>
          <w:szCs w:val="24"/>
        </w:rPr>
      </w:pPr>
      <w:sdt>
        <w:sdtPr>
          <w:rPr>
            <w:sz w:val="24"/>
            <w:szCs w:val="24"/>
          </w:rPr>
          <w:id w:val="-14609658"/>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Your own vehicle(s)</w:t>
      </w:r>
    </w:p>
    <w:p w14:paraId="66B5E3E6" w14:textId="77777777" w:rsidR="000009D9" w:rsidRDefault="009830EC" w:rsidP="000009D9">
      <w:pPr>
        <w:spacing w:after="120"/>
        <w:rPr>
          <w:sz w:val="24"/>
          <w:szCs w:val="24"/>
        </w:rPr>
      </w:pPr>
      <w:sdt>
        <w:sdtPr>
          <w:rPr>
            <w:sz w:val="24"/>
            <w:szCs w:val="24"/>
          </w:rPr>
          <w:id w:val="495463836"/>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Contract / Private Haulier</w:t>
      </w:r>
    </w:p>
    <w:p w14:paraId="6AF4E6F6" w14:textId="77777777" w:rsidR="000009D9" w:rsidRDefault="009830EC" w:rsidP="000009D9">
      <w:pPr>
        <w:spacing w:after="120"/>
        <w:rPr>
          <w:sz w:val="24"/>
          <w:szCs w:val="24"/>
        </w:rPr>
      </w:pPr>
      <w:sdt>
        <w:sdtPr>
          <w:rPr>
            <w:sz w:val="24"/>
            <w:szCs w:val="24"/>
          </w:rPr>
          <w:id w:val="15968412"/>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Purchaser’s own vehicle(s)</w:t>
      </w:r>
    </w:p>
    <w:p w14:paraId="504D6799" w14:textId="77777777" w:rsidR="000009D9" w:rsidRDefault="009830EC" w:rsidP="000009D9">
      <w:pPr>
        <w:spacing w:after="120"/>
        <w:rPr>
          <w:sz w:val="24"/>
          <w:szCs w:val="24"/>
        </w:rPr>
      </w:pPr>
      <w:sdt>
        <w:sdtPr>
          <w:rPr>
            <w:sz w:val="24"/>
            <w:szCs w:val="24"/>
          </w:rPr>
          <w:id w:val="-56680486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 xml:space="preserve">Other (please specify):  </w:t>
      </w:r>
    </w:p>
    <w:p w14:paraId="448C38B7" w14:textId="77777777" w:rsidR="000009D9" w:rsidRDefault="000009D9">
      <w:pPr>
        <w:rPr>
          <w:sz w:val="24"/>
          <w:szCs w:val="24"/>
        </w:rPr>
      </w:pPr>
      <w:r>
        <w:rPr>
          <w:sz w:val="24"/>
          <w:szCs w:val="24"/>
        </w:rPr>
        <w:br w:type="page"/>
      </w:r>
    </w:p>
    <w:p w14:paraId="5268A00B"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685CE8BD" w14:textId="77777777" w:rsidTr="000009D9">
        <w:tc>
          <w:tcPr>
            <w:tcW w:w="9016" w:type="dxa"/>
          </w:tcPr>
          <w:p w14:paraId="12D09E7D" w14:textId="77777777" w:rsidR="000009D9" w:rsidRDefault="000009D9" w:rsidP="000009D9">
            <w:pPr>
              <w:spacing w:before="120" w:after="120"/>
              <w:rPr>
                <w:sz w:val="24"/>
                <w:szCs w:val="24"/>
              </w:rPr>
            </w:pPr>
            <w:r>
              <w:rPr>
                <w:b/>
                <w:sz w:val="24"/>
                <w:szCs w:val="24"/>
              </w:rPr>
              <w:t>PART 6</w:t>
            </w:r>
            <w:r w:rsidRPr="004510FE">
              <w:rPr>
                <w:b/>
                <w:sz w:val="24"/>
                <w:szCs w:val="24"/>
              </w:rPr>
              <w:t xml:space="preserve"> – </w:t>
            </w:r>
            <w:r>
              <w:rPr>
                <w:b/>
                <w:sz w:val="24"/>
                <w:szCs w:val="24"/>
              </w:rPr>
              <w:t>Supply of products from the establishment to other establishments</w:t>
            </w:r>
          </w:p>
        </w:tc>
      </w:tr>
    </w:tbl>
    <w:p w14:paraId="4F5997DD" w14:textId="77777777" w:rsidR="000009D9" w:rsidRDefault="000009D9" w:rsidP="00B561C0">
      <w:pPr>
        <w:rPr>
          <w:sz w:val="24"/>
          <w:szCs w:val="24"/>
        </w:rPr>
      </w:pPr>
    </w:p>
    <w:p w14:paraId="3B23E721" w14:textId="77777777" w:rsidR="000009D9" w:rsidRDefault="000009D9" w:rsidP="000009D9">
      <w:pPr>
        <w:spacing w:after="120"/>
        <w:rPr>
          <w:sz w:val="24"/>
          <w:szCs w:val="24"/>
        </w:rPr>
      </w:pPr>
      <w:r>
        <w:rPr>
          <w:sz w:val="24"/>
          <w:szCs w:val="24"/>
        </w:rPr>
        <w:t>Which of the following will be supplied with products from the establishment (tick all that apply)?</w:t>
      </w:r>
    </w:p>
    <w:p w14:paraId="6B66C1C4" w14:textId="77777777" w:rsidR="000009D9" w:rsidRDefault="000009D9" w:rsidP="000009D9">
      <w:pPr>
        <w:spacing w:after="120"/>
        <w:rPr>
          <w:sz w:val="24"/>
          <w:szCs w:val="24"/>
        </w:rPr>
      </w:pPr>
    </w:p>
    <w:p w14:paraId="602461CE" w14:textId="77777777" w:rsidR="000009D9" w:rsidRDefault="009830EC" w:rsidP="000009D9">
      <w:pPr>
        <w:spacing w:after="120"/>
        <w:rPr>
          <w:sz w:val="24"/>
          <w:szCs w:val="24"/>
        </w:rPr>
      </w:pPr>
      <w:sdt>
        <w:sdtPr>
          <w:rPr>
            <w:sz w:val="24"/>
            <w:szCs w:val="24"/>
          </w:rPr>
          <w:id w:val="-1556465199"/>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Other businesses that manufacture or process food</w:t>
      </w:r>
    </w:p>
    <w:p w14:paraId="6EC9015C" w14:textId="77777777" w:rsidR="000009D9" w:rsidRDefault="009830EC" w:rsidP="000009D9">
      <w:pPr>
        <w:spacing w:after="120"/>
        <w:rPr>
          <w:sz w:val="24"/>
          <w:szCs w:val="24"/>
        </w:rPr>
      </w:pPr>
      <w:sdt>
        <w:sdtPr>
          <w:rPr>
            <w:sz w:val="24"/>
            <w:szCs w:val="24"/>
          </w:rPr>
          <w:id w:val="1460230116"/>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Wholesale packers</w:t>
      </w:r>
    </w:p>
    <w:p w14:paraId="30462B59" w14:textId="77777777" w:rsidR="000009D9" w:rsidRDefault="009830EC" w:rsidP="00C8641A">
      <w:pPr>
        <w:spacing w:after="120"/>
        <w:rPr>
          <w:sz w:val="24"/>
          <w:szCs w:val="24"/>
        </w:rPr>
      </w:pPr>
      <w:sdt>
        <w:sdtPr>
          <w:rPr>
            <w:sz w:val="24"/>
            <w:szCs w:val="24"/>
          </w:rPr>
          <w:id w:val="414984700"/>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Cold stores that are not part of the establishment to which this application relates</w:t>
      </w:r>
    </w:p>
    <w:p w14:paraId="0EF9B1CD" w14:textId="77777777" w:rsidR="000009D9" w:rsidRDefault="009830EC" w:rsidP="00C8641A">
      <w:pPr>
        <w:spacing w:after="120"/>
        <w:ind w:left="397" w:hanging="397"/>
        <w:rPr>
          <w:sz w:val="24"/>
          <w:szCs w:val="24"/>
        </w:rPr>
      </w:pPr>
      <w:sdt>
        <w:sdtPr>
          <w:rPr>
            <w:sz w:val="24"/>
            <w:szCs w:val="24"/>
          </w:rPr>
          <w:id w:val="-54394706"/>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Warehouses that are not part of the establishment to which this application relates</w:t>
      </w:r>
    </w:p>
    <w:p w14:paraId="1C26CF5B" w14:textId="77777777" w:rsidR="000009D9" w:rsidRDefault="009830EC" w:rsidP="000009D9">
      <w:pPr>
        <w:spacing w:after="120"/>
        <w:rPr>
          <w:sz w:val="24"/>
          <w:szCs w:val="24"/>
        </w:rPr>
      </w:pPr>
      <w:sdt>
        <w:sdtPr>
          <w:rPr>
            <w:sz w:val="24"/>
            <w:szCs w:val="24"/>
          </w:rPr>
          <w:id w:val="1564376350"/>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Restaurants, hotels, canteens or similar catering businesses</w:t>
      </w:r>
    </w:p>
    <w:p w14:paraId="17ED8D49" w14:textId="77777777" w:rsidR="000009D9" w:rsidRDefault="009830EC" w:rsidP="000009D9">
      <w:pPr>
        <w:spacing w:after="120"/>
        <w:rPr>
          <w:sz w:val="24"/>
          <w:szCs w:val="24"/>
        </w:rPr>
      </w:pPr>
      <w:sdt>
        <w:sdtPr>
          <w:rPr>
            <w:sz w:val="24"/>
            <w:szCs w:val="24"/>
          </w:rPr>
          <w:id w:val="139200167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Take-away businesses</w:t>
      </w:r>
    </w:p>
    <w:p w14:paraId="0F51D7FA" w14:textId="77777777" w:rsidR="000009D9" w:rsidRDefault="009830EC" w:rsidP="000009D9">
      <w:pPr>
        <w:spacing w:after="120"/>
        <w:rPr>
          <w:sz w:val="24"/>
          <w:szCs w:val="24"/>
        </w:rPr>
      </w:pPr>
      <w:sdt>
        <w:sdtPr>
          <w:rPr>
            <w:sz w:val="24"/>
            <w:szCs w:val="24"/>
          </w:rPr>
          <w:id w:val="485054068"/>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Retail shops, supermarkets, stalls, or mobile vendors that you own</w:t>
      </w:r>
    </w:p>
    <w:p w14:paraId="51D75CF9" w14:textId="77777777" w:rsidR="000009D9" w:rsidRDefault="009830EC" w:rsidP="000009D9">
      <w:pPr>
        <w:spacing w:after="120"/>
        <w:rPr>
          <w:sz w:val="24"/>
          <w:szCs w:val="24"/>
        </w:rPr>
      </w:pPr>
      <w:sdt>
        <w:sdtPr>
          <w:rPr>
            <w:sz w:val="24"/>
            <w:szCs w:val="24"/>
          </w:rPr>
          <w:id w:val="-253901617"/>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Retail shops, supermarkets, stalls, or mobile vendors that you do not own</w:t>
      </w:r>
    </w:p>
    <w:p w14:paraId="4E169D6A" w14:textId="77777777" w:rsidR="000009D9" w:rsidRDefault="009830EC" w:rsidP="00C8641A">
      <w:pPr>
        <w:spacing w:after="120"/>
        <w:ind w:left="397" w:hanging="397"/>
        <w:rPr>
          <w:sz w:val="24"/>
          <w:szCs w:val="24"/>
        </w:rPr>
      </w:pPr>
      <w:sdt>
        <w:sdtPr>
          <w:rPr>
            <w:sz w:val="24"/>
            <w:szCs w:val="24"/>
          </w:rPr>
          <w:id w:val="-1353485802"/>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Members of the public direct from the establishment to which this application relates</w:t>
      </w:r>
    </w:p>
    <w:p w14:paraId="54A1C6FF" w14:textId="77777777" w:rsidR="000009D9" w:rsidRDefault="009830EC" w:rsidP="000009D9">
      <w:pPr>
        <w:spacing w:after="120"/>
        <w:rPr>
          <w:sz w:val="24"/>
          <w:szCs w:val="24"/>
        </w:rPr>
      </w:pPr>
      <w:sdt>
        <w:sdtPr>
          <w:rPr>
            <w:sz w:val="24"/>
            <w:szCs w:val="24"/>
          </w:rPr>
          <w:id w:val="55753309"/>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ab/>
        <w:t xml:space="preserve">Other (please specify):  </w:t>
      </w:r>
    </w:p>
    <w:p w14:paraId="5D5BF628" w14:textId="77777777" w:rsidR="000009D9" w:rsidRDefault="000009D9" w:rsidP="00B561C0">
      <w:pPr>
        <w:rPr>
          <w:sz w:val="24"/>
          <w:szCs w:val="24"/>
        </w:rPr>
      </w:pPr>
    </w:p>
    <w:p w14:paraId="2BFF4E59"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103FBD7B" w14:textId="77777777" w:rsidTr="000009D9">
        <w:tc>
          <w:tcPr>
            <w:tcW w:w="9016" w:type="dxa"/>
          </w:tcPr>
          <w:p w14:paraId="7C6D82CC" w14:textId="77777777" w:rsidR="000009D9" w:rsidRPr="000009D9" w:rsidRDefault="000009D9" w:rsidP="000009D9">
            <w:pPr>
              <w:spacing w:before="120" w:after="120"/>
              <w:rPr>
                <w:b/>
                <w:sz w:val="24"/>
                <w:szCs w:val="24"/>
              </w:rPr>
            </w:pPr>
            <w:r>
              <w:rPr>
                <w:b/>
                <w:sz w:val="24"/>
                <w:szCs w:val="24"/>
              </w:rPr>
              <w:t>PART 7</w:t>
            </w:r>
            <w:r w:rsidRPr="004510FE">
              <w:rPr>
                <w:b/>
                <w:sz w:val="24"/>
                <w:szCs w:val="24"/>
              </w:rPr>
              <w:t xml:space="preserve"> – </w:t>
            </w:r>
            <w:r>
              <w:rPr>
                <w:b/>
                <w:sz w:val="24"/>
                <w:szCs w:val="24"/>
              </w:rPr>
              <w:t>Other activities on the same site</w:t>
            </w:r>
          </w:p>
        </w:tc>
      </w:tr>
    </w:tbl>
    <w:p w14:paraId="7854C46A" w14:textId="77777777" w:rsidR="000009D9" w:rsidRDefault="000009D9" w:rsidP="00B561C0">
      <w:pPr>
        <w:rPr>
          <w:sz w:val="24"/>
          <w:szCs w:val="24"/>
        </w:rPr>
      </w:pPr>
    </w:p>
    <w:p w14:paraId="67000134" w14:textId="77777777" w:rsidR="000009D9" w:rsidRDefault="000009D9" w:rsidP="000009D9">
      <w:pPr>
        <w:rPr>
          <w:sz w:val="24"/>
          <w:szCs w:val="24"/>
        </w:rPr>
      </w:pPr>
      <w:r>
        <w:rPr>
          <w:sz w:val="24"/>
          <w:szCs w:val="24"/>
        </w:rPr>
        <w:t>Will any of the following activities be conducted on the same site as, or within, the establishment to which this application for approval relates?</w:t>
      </w:r>
    </w:p>
    <w:p w14:paraId="063B1AE9"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4815"/>
        <w:gridCol w:w="992"/>
        <w:gridCol w:w="955"/>
        <w:gridCol w:w="2254"/>
      </w:tblGrid>
      <w:tr w:rsidR="000009D9" w14:paraId="2593B3B1" w14:textId="77777777" w:rsidTr="000009D9">
        <w:tc>
          <w:tcPr>
            <w:tcW w:w="4815" w:type="dxa"/>
            <w:tcBorders>
              <w:top w:val="nil"/>
              <w:left w:val="nil"/>
              <w:bottom w:val="nil"/>
              <w:right w:val="single" w:sz="4" w:space="0" w:color="auto"/>
            </w:tcBorders>
          </w:tcPr>
          <w:p w14:paraId="24840927" w14:textId="77777777" w:rsidR="000009D9" w:rsidRDefault="000009D9" w:rsidP="00B561C0">
            <w:pPr>
              <w:rPr>
                <w:sz w:val="24"/>
                <w:szCs w:val="24"/>
              </w:rPr>
            </w:pPr>
          </w:p>
        </w:tc>
        <w:tc>
          <w:tcPr>
            <w:tcW w:w="992" w:type="dxa"/>
            <w:tcBorders>
              <w:left w:val="single" w:sz="4" w:space="0" w:color="auto"/>
            </w:tcBorders>
          </w:tcPr>
          <w:p w14:paraId="785FF2F5" w14:textId="77777777" w:rsidR="000009D9" w:rsidRDefault="000009D9" w:rsidP="00B561C0">
            <w:pPr>
              <w:rPr>
                <w:sz w:val="24"/>
                <w:szCs w:val="24"/>
              </w:rPr>
            </w:pPr>
            <w:r>
              <w:rPr>
                <w:sz w:val="24"/>
                <w:szCs w:val="24"/>
              </w:rPr>
              <w:t>Yes</w:t>
            </w:r>
          </w:p>
        </w:tc>
        <w:tc>
          <w:tcPr>
            <w:tcW w:w="955" w:type="dxa"/>
          </w:tcPr>
          <w:p w14:paraId="13F8A063" w14:textId="77777777" w:rsidR="000009D9" w:rsidRDefault="000009D9" w:rsidP="00B561C0">
            <w:pPr>
              <w:rPr>
                <w:sz w:val="24"/>
                <w:szCs w:val="24"/>
              </w:rPr>
            </w:pPr>
            <w:r>
              <w:rPr>
                <w:sz w:val="24"/>
                <w:szCs w:val="24"/>
              </w:rPr>
              <w:t>No</w:t>
            </w:r>
          </w:p>
        </w:tc>
        <w:tc>
          <w:tcPr>
            <w:tcW w:w="2254" w:type="dxa"/>
          </w:tcPr>
          <w:p w14:paraId="442DA159" w14:textId="77777777" w:rsidR="000009D9" w:rsidRDefault="000009D9" w:rsidP="00B561C0">
            <w:pPr>
              <w:rPr>
                <w:sz w:val="24"/>
                <w:szCs w:val="24"/>
              </w:rPr>
            </w:pPr>
            <w:r>
              <w:rPr>
                <w:sz w:val="24"/>
                <w:szCs w:val="24"/>
              </w:rPr>
              <w:t>Approval Code</w:t>
            </w:r>
          </w:p>
        </w:tc>
      </w:tr>
      <w:tr w:rsidR="000009D9" w14:paraId="14E8539A" w14:textId="77777777" w:rsidTr="000009D9">
        <w:tc>
          <w:tcPr>
            <w:tcW w:w="4815" w:type="dxa"/>
            <w:tcBorders>
              <w:top w:val="nil"/>
              <w:left w:val="nil"/>
              <w:bottom w:val="nil"/>
              <w:right w:val="single" w:sz="4" w:space="0" w:color="auto"/>
            </w:tcBorders>
          </w:tcPr>
          <w:p w14:paraId="2E615768" w14:textId="77777777" w:rsidR="000009D9" w:rsidRDefault="000009D9" w:rsidP="000009D9">
            <w:pPr>
              <w:spacing w:after="120"/>
              <w:rPr>
                <w:sz w:val="24"/>
                <w:szCs w:val="24"/>
              </w:rPr>
            </w:pPr>
            <w:r>
              <w:rPr>
                <w:sz w:val="24"/>
                <w:szCs w:val="24"/>
              </w:rPr>
              <w:t>Slaughter, including pigs, sheep, cattle, poultry, game, etc:</w:t>
            </w:r>
          </w:p>
        </w:tc>
        <w:sdt>
          <w:sdtPr>
            <w:rPr>
              <w:sz w:val="40"/>
              <w:szCs w:val="40"/>
            </w:rPr>
            <w:id w:val="-1759669159"/>
            <w14:checkbox>
              <w14:checked w14:val="0"/>
              <w14:checkedState w14:val="2612" w14:font="MS Gothic"/>
              <w14:uncheckedState w14:val="2610" w14:font="MS Gothic"/>
            </w14:checkbox>
          </w:sdtPr>
          <w:sdtEndPr/>
          <w:sdtContent>
            <w:tc>
              <w:tcPr>
                <w:tcW w:w="992" w:type="dxa"/>
                <w:tcBorders>
                  <w:left w:val="single" w:sz="4" w:space="0" w:color="auto"/>
                </w:tcBorders>
              </w:tcPr>
              <w:p w14:paraId="6762FCE8" w14:textId="77777777" w:rsidR="000009D9" w:rsidRPr="000009D9" w:rsidRDefault="000009D9" w:rsidP="00B561C0">
                <w:pPr>
                  <w:rPr>
                    <w:sz w:val="40"/>
                    <w:szCs w:val="40"/>
                  </w:rPr>
                </w:pPr>
                <w:r w:rsidRPr="000009D9">
                  <w:rPr>
                    <w:rFonts w:ascii="MS Gothic" w:eastAsia="MS Gothic" w:hAnsi="MS Gothic" w:hint="eastAsia"/>
                    <w:sz w:val="40"/>
                    <w:szCs w:val="40"/>
                  </w:rPr>
                  <w:t>☐</w:t>
                </w:r>
              </w:p>
            </w:tc>
          </w:sdtContent>
        </w:sdt>
        <w:sdt>
          <w:sdtPr>
            <w:rPr>
              <w:sz w:val="40"/>
              <w:szCs w:val="40"/>
            </w:rPr>
            <w:id w:val="-2087447683"/>
            <w14:checkbox>
              <w14:checked w14:val="0"/>
              <w14:checkedState w14:val="2612" w14:font="MS Gothic"/>
              <w14:uncheckedState w14:val="2610" w14:font="MS Gothic"/>
            </w14:checkbox>
          </w:sdtPr>
          <w:sdtEndPr/>
          <w:sdtContent>
            <w:tc>
              <w:tcPr>
                <w:tcW w:w="955" w:type="dxa"/>
              </w:tcPr>
              <w:p w14:paraId="5B8D3F19" w14:textId="77777777" w:rsidR="000009D9" w:rsidRPr="000009D9" w:rsidRDefault="000009D9" w:rsidP="00B561C0">
                <w:pPr>
                  <w:rPr>
                    <w:sz w:val="40"/>
                    <w:szCs w:val="40"/>
                  </w:rPr>
                </w:pPr>
                <w:r w:rsidRPr="000009D9">
                  <w:rPr>
                    <w:rFonts w:ascii="MS Gothic" w:eastAsia="MS Gothic" w:hAnsi="MS Gothic" w:hint="eastAsia"/>
                    <w:sz w:val="40"/>
                    <w:szCs w:val="40"/>
                  </w:rPr>
                  <w:t>☐</w:t>
                </w:r>
              </w:p>
            </w:tc>
          </w:sdtContent>
        </w:sdt>
        <w:tc>
          <w:tcPr>
            <w:tcW w:w="2254" w:type="dxa"/>
          </w:tcPr>
          <w:p w14:paraId="54BA94B9" w14:textId="77777777" w:rsidR="000009D9" w:rsidRDefault="000009D9" w:rsidP="00B561C0">
            <w:pPr>
              <w:rPr>
                <w:sz w:val="24"/>
                <w:szCs w:val="24"/>
              </w:rPr>
            </w:pPr>
          </w:p>
        </w:tc>
      </w:tr>
      <w:tr w:rsidR="000009D9" w14:paraId="0C29557F" w14:textId="77777777" w:rsidTr="000009D9">
        <w:tc>
          <w:tcPr>
            <w:tcW w:w="4815" w:type="dxa"/>
            <w:tcBorders>
              <w:top w:val="nil"/>
              <w:left w:val="nil"/>
              <w:bottom w:val="nil"/>
              <w:right w:val="single" w:sz="4" w:space="0" w:color="auto"/>
            </w:tcBorders>
          </w:tcPr>
          <w:p w14:paraId="2FDBFEFB" w14:textId="77777777" w:rsidR="000009D9" w:rsidRDefault="000009D9" w:rsidP="000009D9">
            <w:pPr>
              <w:spacing w:after="120"/>
              <w:rPr>
                <w:sz w:val="24"/>
                <w:szCs w:val="24"/>
              </w:rPr>
            </w:pPr>
            <w:r>
              <w:rPr>
                <w:sz w:val="24"/>
                <w:szCs w:val="24"/>
              </w:rPr>
              <w:t>Cutting fresh (</w:t>
            </w:r>
            <w:r w:rsidR="008B0D11">
              <w:rPr>
                <w:sz w:val="24"/>
                <w:szCs w:val="24"/>
              </w:rPr>
              <w:t>including</w:t>
            </w:r>
            <w:r>
              <w:rPr>
                <w:sz w:val="24"/>
                <w:szCs w:val="24"/>
              </w:rPr>
              <w:t xml:space="preserve"> chilled and frozen) meat, poultry meat or game:</w:t>
            </w:r>
          </w:p>
        </w:tc>
        <w:sdt>
          <w:sdtPr>
            <w:rPr>
              <w:sz w:val="40"/>
              <w:szCs w:val="40"/>
            </w:rPr>
            <w:id w:val="1505010059"/>
            <w14:checkbox>
              <w14:checked w14:val="0"/>
              <w14:checkedState w14:val="2612" w14:font="MS Gothic"/>
              <w14:uncheckedState w14:val="2610" w14:font="MS Gothic"/>
            </w14:checkbox>
          </w:sdtPr>
          <w:sdtEndPr/>
          <w:sdtContent>
            <w:tc>
              <w:tcPr>
                <w:tcW w:w="992" w:type="dxa"/>
                <w:tcBorders>
                  <w:left w:val="single" w:sz="4" w:space="0" w:color="auto"/>
                </w:tcBorders>
              </w:tcPr>
              <w:p w14:paraId="25D1BA54"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sdt>
          <w:sdtPr>
            <w:rPr>
              <w:sz w:val="40"/>
              <w:szCs w:val="40"/>
            </w:rPr>
            <w:id w:val="1785470171"/>
            <w14:checkbox>
              <w14:checked w14:val="0"/>
              <w14:checkedState w14:val="2612" w14:font="MS Gothic"/>
              <w14:uncheckedState w14:val="2610" w14:font="MS Gothic"/>
            </w14:checkbox>
          </w:sdtPr>
          <w:sdtEndPr/>
          <w:sdtContent>
            <w:tc>
              <w:tcPr>
                <w:tcW w:w="955" w:type="dxa"/>
              </w:tcPr>
              <w:p w14:paraId="79E5E581"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tc>
          <w:tcPr>
            <w:tcW w:w="2254" w:type="dxa"/>
          </w:tcPr>
          <w:p w14:paraId="03A28086" w14:textId="77777777" w:rsidR="000009D9" w:rsidRDefault="000009D9" w:rsidP="000009D9">
            <w:pPr>
              <w:rPr>
                <w:sz w:val="24"/>
                <w:szCs w:val="24"/>
              </w:rPr>
            </w:pPr>
          </w:p>
        </w:tc>
      </w:tr>
      <w:tr w:rsidR="000009D9" w14:paraId="7ADBA774" w14:textId="77777777" w:rsidTr="000009D9">
        <w:tc>
          <w:tcPr>
            <w:tcW w:w="4815" w:type="dxa"/>
            <w:tcBorders>
              <w:top w:val="nil"/>
              <w:left w:val="nil"/>
              <w:bottom w:val="nil"/>
              <w:right w:val="single" w:sz="4" w:space="0" w:color="auto"/>
            </w:tcBorders>
          </w:tcPr>
          <w:p w14:paraId="28C1A12F" w14:textId="77777777" w:rsidR="000009D9" w:rsidRDefault="000009D9" w:rsidP="000009D9">
            <w:pPr>
              <w:rPr>
                <w:sz w:val="24"/>
                <w:szCs w:val="24"/>
              </w:rPr>
            </w:pPr>
            <w:r>
              <w:rPr>
                <w:sz w:val="24"/>
                <w:szCs w:val="24"/>
              </w:rPr>
              <w:t>Storage of fresh (including chilled and frozen meat, poultry or game:</w:t>
            </w:r>
          </w:p>
        </w:tc>
        <w:sdt>
          <w:sdtPr>
            <w:rPr>
              <w:sz w:val="40"/>
              <w:szCs w:val="40"/>
            </w:rPr>
            <w:id w:val="-1101729070"/>
            <w14:checkbox>
              <w14:checked w14:val="0"/>
              <w14:checkedState w14:val="2612" w14:font="MS Gothic"/>
              <w14:uncheckedState w14:val="2610" w14:font="MS Gothic"/>
            </w14:checkbox>
          </w:sdtPr>
          <w:sdtEndPr/>
          <w:sdtContent>
            <w:tc>
              <w:tcPr>
                <w:tcW w:w="992" w:type="dxa"/>
                <w:tcBorders>
                  <w:left w:val="single" w:sz="4" w:space="0" w:color="auto"/>
                </w:tcBorders>
              </w:tcPr>
              <w:p w14:paraId="27515CD2"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sdt>
          <w:sdtPr>
            <w:rPr>
              <w:sz w:val="40"/>
              <w:szCs w:val="40"/>
            </w:rPr>
            <w:id w:val="-202015173"/>
            <w14:checkbox>
              <w14:checked w14:val="0"/>
              <w14:checkedState w14:val="2612" w14:font="MS Gothic"/>
              <w14:uncheckedState w14:val="2610" w14:font="MS Gothic"/>
            </w14:checkbox>
          </w:sdtPr>
          <w:sdtEndPr/>
          <w:sdtContent>
            <w:tc>
              <w:tcPr>
                <w:tcW w:w="955" w:type="dxa"/>
              </w:tcPr>
              <w:p w14:paraId="7762A879" w14:textId="77777777" w:rsidR="000009D9" w:rsidRPr="000009D9" w:rsidRDefault="000009D9" w:rsidP="000009D9">
                <w:pPr>
                  <w:rPr>
                    <w:sz w:val="40"/>
                    <w:szCs w:val="40"/>
                  </w:rPr>
                </w:pPr>
                <w:r w:rsidRPr="000009D9">
                  <w:rPr>
                    <w:rFonts w:ascii="MS Gothic" w:eastAsia="MS Gothic" w:hAnsi="MS Gothic" w:hint="eastAsia"/>
                    <w:sz w:val="40"/>
                    <w:szCs w:val="40"/>
                  </w:rPr>
                  <w:t>☐</w:t>
                </w:r>
              </w:p>
            </w:tc>
          </w:sdtContent>
        </w:sdt>
        <w:tc>
          <w:tcPr>
            <w:tcW w:w="2254" w:type="dxa"/>
          </w:tcPr>
          <w:p w14:paraId="1EE60F0A" w14:textId="77777777" w:rsidR="000009D9" w:rsidRDefault="000009D9" w:rsidP="000009D9">
            <w:pPr>
              <w:rPr>
                <w:sz w:val="24"/>
                <w:szCs w:val="24"/>
              </w:rPr>
            </w:pPr>
          </w:p>
        </w:tc>
      </w:tr>
    </w:tbl>
    <w:p w14:paraId="57B40F84" w14:textId="77777777" w:rsidR="000009D9" w:rsidRDefault="000009D9" w:rsidP="00B561C0">
      <w:pPr>
        <w:rPr>
          <w:sz w:val="24"/>
          <w:szCs w:val="24"/>
        </w:rPr>
      </w:pPr>
    </w:p>
    <w:p w14:paraId="31C416E4" w14:textId="77777777" w:rsidR="000009D9" w:rsidRDefault="000009D9" w:rsidP="000009D9">
      <w:r>
        <w:br w:type="page"/>
      </w:r>
    </w:p>
    <w:p w14:paraId="4AAEFDCC" w14:textId="77777777" w:rsidR="000009D9" w:rsidRDefault="000009D9" w:rsidP="000009D9">
      <w:pPr>
        <w:rPr>
          <w:sz w:val="24"/>
          <w:szCs w:val="24"/>
        </w:rPr>
      </w:pPr>
    </w:p>
    <w:p w14:paraId="364B5433" w14:textId="77777777" w:rsidR="000009D9" w:rsidRPr="000009D9" w:rsidRDefault="000009D9" w:rsidP="000009D9">
      <w:pPr>
        <w:rPr>
          <w:sz w:val="24"/>
          <w:szCs w:val="24"/>
        </w:rPr>
      </w:pPr>
    </w:p>
    <w:tbl>
      <w:tblPr>
        <w:tblStyle w:val="TableGrid"/>
        <w:tblW w:w="0" w:type="auto"/>
        <w:tblLook w:val="04A0" w:firstRow="1" w:lastRow="0" w:firstColumn="1" w:lastColumn="0" w:noHBand="0" w:noVBand="1"/>
      </w:tblPr>
      <w:tblGrid>
        <w:gridCol w:w="9016"/>
      </w:tblGrid>
      <w:tr w:rsidR="000009D9" w14:paraId="663E83C2" w14:textId="77777777" w:rsidTr="000009D9">
        <w:tc>
          <w:tcPr>
            <w:tcW w:w="9016" w:type="dxa"/>
          </w:tcPr>
          <w:p w14:paraId="02EA013F" w14:textId="77777777" w:rsidR="000009D9" w:rsidRPr="000009D9" w:rsidRDefault="000009D9" w:rsidP="000009D9">
            <w:pPr>
              <w:spacing w:before="120" w:after="120"/>
              <w:rPr>
                <w:b/>
                <w:sz w:val="24"/>
                <w:szCs w:val="24"/>
              </w:rPr>
            </w:pPr>
            <w:r>
              <w:rPr>
                <w:b/>
                <w:sz w:val="24"/>
                <w:szCs w:val="24"/>
              </w:rPr>
              <w:t>PART 8 – Information and documentation</w:t>
            </w:r>
          </w:p>
        </w:tc>
      </w:tr>
    </w:tbl>
    <w:p w14:paraId="07519A53" w14:textId="77777777" w:rsidR="000009D9" w:rsidRDefault="000009D9" w:rsidP="00B561C0">
      <w:pPr>
        <w:rPr>
          <w:sz w:val="24"/>
          <w:szCs w:val="24"/>
        </w:rPr>
      </w:pPr>
    </w:p>
    <w:p w14:paraId="609A1B65" w14:textId="77777777" w:rsidR="000009D9" w:rsidRDefault="000009D9" w:rsidP="00B561C0">
      <w:pPr>
        <w:rPr>
          <w:sz w:val="24"/>
          <w:szCs w:val="24"/>
        </w:rPr>
      </w:pPr>
    </w:p>
    <w:p w14:paraId="1319E935" w14:textId="77777777" w:rsidR="000009D9" w:rsidRDefault="000009D9" w:rsidP="000009D9">
      <w:pPr>
        <w:jc w:val="both"/>
        <w:rPr>
          <w:sz w:val="24"/>
          <w:szCs w:val="24"/>
        </w:rPr>
      </w:pPr>
      <w:r w:rsidRPr="00852B78">
        <w:rPr>
          <w:sz w:val="24"/>
          <w:szCs w:val="24"/>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14:paraId="64143EDD" w14:textId="77777777" w:rsidR="000009D9" w:rsidRDefault="000009D9" w:rsidP="000009D9">
      <w:pPr>
        <w:jc w:val="both"/>
        <w:rPr>
          <w:sz w:val="24"/>
          <w:szCs w:val="24"/>
        </w:rPr>
      </w:pPr>
    </w:p>
    <w:p w14:paraId="77BC8F5B" w14:textId="77777777" w:rsidR="000009D9" w:rsidRPr="000009D9" w:rsidRDefault="009830EC" w:rsidP="000009D9">
      <w:pPr>
        <w:spacing w:after="120"/>
        <w:ind w:left="397" w:hanging="397"/>
        <w:jc w:val="both"/>
        <w:rPr>
          <w:sz w:val="24"/>
          <w:szCs w:val="24"/>
        </w:rPr>
      </w:pPr>
      <w:sdt>
        <w:sdtPr>
          <w:rPr>
            <w:sz w:val="28"/>
            <w:szCs w:val="28"/>
          </w:rPr>
          <w:id w:val="1636823995"/>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detailed scale plan of the (proposed) establishment showing the location of rooms and other areas to be used for the storage and processing of raw materials, product and waste, and the layout of facilities and equipment</w:t>
      </w:r>
    </w:p>
    <w:p w14:paraId="17D4858E" w14:textId="77777777" w:rsidR="000009D9" w:rsidRPr="000009D9" w:rsidRDefault="009830EC" w:rsidP="000009D9">
      <w:pPr>
        <w:spacing w:after="120"/>
        <w:ind w:left="397" w:hanging="397"/>
        <w:jc w:val="both"/>
        <w:rPr>
          <w:sz w:val="24"/>
          <w:szCs w:val="24"/>
        </w:rPr>
      </w:pPr>
      <w:sdt>
        <w:sdtPr>
          <w:rPr>
            <w:sz w:val="28"/>
            <w:szCs w:val="28"/>
          </w:rPr>
          <w:id w:val="-904449159"/>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food safety management system based on HACCP principles</w:t>
      </w:r>
    </w:p>
    <w:p w14:paraId="4F1456DA" w14:textId="77777777" w:rsidR="000009D9" w:rsidRPr="000009D9" w:rsidRDefault="009830EC" w:rsidP="000009D9">
      <w:pPr>
        <w:spacing w:after="120"/>
        <w:ind w:left="397" w:hanging="397"/>
        <w:jc w:val="both"/>
        <w:rPr>
          <w:sz w:val="24"/>
          <w:szCs w:val="24"/>
        </w:rPr>
      </w:pPr>
      <w:sdt>
        <w:sdtPr>
          <w:rPr>
            <w:sz w:val="28"/>
            <w:szCs w:val="28"/>
          </w:rPr>
          <w:id w:val="-214051407"/>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establishment and equipment maintenance arrangements</w:t>
      </w:r>
    </w:p>
    <w:p w14:paraId="5A54C0DC" w14:textId="77777777" w:rsidR="000009D9" w:rsidRPr="000009D9" w:rsidRDefault="009830EC" w:rsidP="000009D9">
      <w:pPr>
        <w:spacing w:after="120"/>
        <w:ind w:left="397" w:hanging="397"/>
        <w:jc w:val="both"/>
        <w:rPr>
          <w:sz w:val="24"/>
          <w:szCs w:val="24"/>
        </w:rPr>
      </w:pPr>
      <w:sdt>
        <w:sdtPr>
          <w:rPr>
            <w:sz w:val="28"/>
            <w:szCs w:val="28"/>
          </w:rPr>
          <w:id w:val="1539082471"/>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 xml:space="preserve">A description of the (proposed) establishment, </w:t>
      </w:r>
      <w:r w:rsidR="008B0D11" w:rsidRPr="000009D9">
        <w:rPr>
          <w:sz w:val="24"/>
          <w:szCs w:val="24"/>
        </w:rPr>
        <w:t>equipment,</w:t>
      </w:r>
      <w:r w:rsidR="000009D9" w:rsidRPr="000009D9">
        <w:rPr>
          <w:sz w:val="24"/>
          <w:szCs w:val="24"/>
        </w:rPr>
        <w:t xml:space="preserve"> and transport cleaning arrangements</w:t>
      </w:r>
    </w:p>
    <w:p w14:paraId="0077A5B2" w14:textId="77777777" w:rsidR="000009D9" w:rsidRPr="000009D9" w:rsidRDefault="009830EC" w:rsidP="000009D9">
      <w:pPr>
        <w:spacing w:after="120"/>
        <w:ind w:left="397" w:hanging="397"/>
        <w:jc w:val="both"/>
        <w:rPr>
          <w:sz w:val="24"/>
          <w:szCs w:val="24"/>
        </w:rPr>
      </w:pPr>
      <w:sdt>
        <w:sdtPr>
          <w:rPr>
            <w:sz w:val="28"/>
            <w:szCs w:val="28"/>
          </w:rPr>
          <w:id w:val="162580502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waste collection and disposal arrangements</w:t>
      </w:r>
    </w:p>
    <w:p w14:paraId="091C551D" w14:textId="77777777" w:rsidR="000009D9" w:rsidRPr="000009D9" w:rsidRDefault="009830EC" w:rsidP="000009D9">
      <w:pPr>
        <w:spacing w:after="120"/>
        <w:ind w:left="397" w:hanging="397"/>
        <w:jc w:val="both"/>
        <w:rPr>
          <w:sz w:val="24"/>
          <w:szCs w:val="24"/>
        </w:rPr>
      </w:pPr>
      <w:sdt>
        <w:sdtPr>
          <w:rPr>
            <w:sz w:val="28"/>
            <w:szCs w:val="28"/>
          </w:rPr>
          <w:id w:val="-100643136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water supply</w:t>
      </w:r>
    </w:p>
    <w:p w14:paraId="1EF9FCE6" w14:textId="77777777" w:rsidR="000009D9" w:rsidRPr="000009D9" w:rsidRDefault="009830EC" w:rsidP="000009D9">
      <w:pPr>
        <w:spacing w:after="120"/>
        <w:ind w:left="397" w:hanging="397"/>
        <w:jc w:val="both"/>
        <w:rPr>
          <w:sz w:val="24"/>
          <w:szCs w:val="24"/>
        </w:rPr>
      </w:pPr>
      <w:sdt>
        <w:sdtPr>
          <w:rPr>
            <w:sz w:val="28"/>
            <w:szCs w:val="28"/>
          </w:rPr>
          <w:id w:val="186471217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water supply quality testing arrangements</w:t>
      </w:r>
    </w:p>
    <w:p w14:paraId="7767CDD8" w14:textId="77777777" w:rsidR="000009D9" w:rsidRPr="000009D9" w:rsidRDefault="009830EC" w:rsidP="000009D9">
      <w:pPr>
        <w:spacing w:after="120"/>
        <w:ind w:left="397" w:hanging="397"/>
        <w:jc w:val="both"/>
        <w:rPr>
          <w:sz w:val="24"/>
          <w:szCs w:val="24"/>
        </w:rPr>
      </w:pPr>
      <w:sdt>
        <w:sdtPr>
          <w:rPr>
            <w:sz w:val="28"/>
            <w:szCs w:val="28"/>
          </w:rPr>
          <w:id w:val="930390498"/>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product testing</w:t>
      </w:r>
    </w:p>
    <w:p w14:paraId="6450C832" w14:textId="77777777" w:rsidR="000009D9" w:rsidRPr="000009D9" w:rsidRDefault="009830EC" w:rsidP="000009D9">
      <w:pPr>
        <w:spacing w:after="120"/>
        <w:ind w:left="397" w:hanging="397"/>
        <w:jc w:val="both"/>
        <w:rPr>
          <w:sz w:val="24"/>
          <w:szCs w:val="24"/>
        </w:rPr>
      </w:pPr>
      <w:sdt>
        <w:sdtPr>
          <w:rPr>
            <w:sz w:val="28"/>
            <w:szCs w:val="28"/>
          </w:rPr>
          <w:id w:val="-1223059925"/>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pest control arrangements</w:t>
      </w:r>
    </w:p>
    <w:p w14:paraId="0A1D1DFA" w14:textId="77777777" w:rsidR="000009D9" w:rsidRPr="000009D9" w:rsidRDefault="009830EC" w:rsidP="000009D9">
      <w:pPr>
        <w:spacing w:after="120"/>
        <w:ind w:left="397" w:hanging="397"/>
        <w:jc w:val="both"/>
        <w:rPr>
          <w:sz w:val="24"/>
          <w:szCs w:val="24"/>
        </w:rPr>
      </w:pPr>
      <w:sdt>
        <w:sdtPr>
          <w:rPr>
            <w:sz w:val="28"/>
            <w:szCs w:val="28"/>
          </w:rPr>
          <w:id w:val="1524908819"/>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monitoring arrangements for staff health</w:t>
      </w:r>
    </w:p>
    <w:p w14:paraId="1A13C44F" w14:textId="77777777" w:rsidR="000009D9" w:rsidRPr="000009D9" w:rsidRDefault="009830EC" w:rsidP="000009D9">
      <w:pPr>
        <w:spacing w:after="120"/>
        <w:ind w:left="397" w:hanging="397"/>
        <w:jc w:val="both"/>
        <w:rPr>
          <w:sz w:val="24"/>
          <w:szCs w:val="24"/>
        </w:rPr>
      </w:pPr>
      <w:sdt>
        <w:sdtPr>
          <w:rPr>
            <w:sz w:val="28"/>
            <w:szCs w:val="28"/>
          </w:rPr>
          <w:id w:val="-2076955249"/>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staff hygiene training arrangements</w:t>
      </w:r>
    </w:p>
    <w:p w14:paraId="035EBEEE" w14:textId="77777777" w:rsidR="000009D9" w:rsidRPr="000009D9" w:rsidRDefault="009830EC" w:rsidP="000009D9">
      <w:pPr>
        <w:spacing w:after="120"/>
        <w:ind w:left="397" w:hanging="397"/>
        <w:jc w:val="both"/>
        <w:rPr>
          <w:sz w:val="24"/>
          <w:szCs w:val="24"/>
        </w:rPr>
      </w:pPr>
      <w:sdt>
        <w:sdtPr>
          <w:rPr>
            <w:sz w:val="28"/>
            <w:szCs w:val="28"/>
          </w:rPr>
          <w:id w:val="440265206"/>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record keeping</w:t>
      </w:r>
    </w:p>
    <w:p w14:paraId="64CF54B9" w14:textId="77777777" w:rsidR="000009D9" w:rsidRPr="000009D9" w:rsidRDefault="009830EC" w:rsidP="000009D9">
      <w:pPr>
        <w:spacing w:after="120"/>
        <w:ind w:left="397" w:hanging="397"/>
        <w:jc w:val="both"/>
        <w:rPr>
          <w:sz w:val="24"/>
          <w:szCs w:val="24"/>
        </w:rPr>
      </w:pPr>
      <w:sdt>
        <w:sdtPr>
          <w:rPr>
            <w:sz w:val="28"/>
            <w:szCs w:val="28"/>
          </w:rPr>
          <w:id w:val="-233237371"/>
          <w14:checkbox>
            <w14:checked w14:val="0"/>
            <w14:checkedState w14:val="2612" w14:font="MS Gothic"/>
            <w14:uncheckedState w14:val="2610" w14:font="MS Gothic"/>
          </w14:checkbox>
        </w:sdtPr>
        <w:sdtEndPr/>
        <w:sdtContent>
          <w:r w:rsidR="000009D9" w:rsidRPr="000009D9">
            <w:rPr>
              <w:rFonts w:ascii="MS Gothic" w:eastAsia="MS Gothic" w:hAnsi="MS Gothic" w:hint="eastAsia"/>
              <w:sz w:val="28"/>
              <w:szCs w:val="28"/>
            </w:rPr>
            <w:t>☐</w:t>
          </w:r>
        </w:sdtContent>
      </w:sdt>
      <w:r w:rsidR="000009D9" w:rsidRPr="000009D9">
        <w:rPr>
          <w:sz w:val="28"/>
          <w:szCs w:val="28"/>
        </w:rPr>
        <w:tab/>
      </w:r>
      <w:r w:rsidR="000009D9" w:rsidRPr="000009D9">
        <w:rPr>
          <w:sz w:val="24"/>
          <w:szCs w:val="24"/>
        </w:rPr>
        <w:t>A description of the (proposed) arrangements for applying the identification mark to product packaging or wrapping</w:t>
      </w:r>
    </w:p>
    <w:p w14:paraId="00F23A1E" w14:textId="77777777" w:rsidR="000009D9" w:rsidRDefault="000009D9">
      <w:pPr>
        <w:rPr>
          <w:sz w:val="24"/>
          <w:szCs w:val="24"/>
        </w:rPr>
      </w:pPr>
      <w:r>
        <w:rPr>
          <w:sz w:val="24"/>
          <w:szCs w:val="24"/>
        </w:rPr>
        <w:br w:type="page"/>
      </w:r>
    </w:p>
    <w:tbl>
      <w:tblPr>
        <w:tblStyle w:val="TableGrid"/>
        <w:tblW w:w="0" w:type="auto"/>
        <w:tblLook w:val="04A0" w:firstRow="1" w:lastRow="0" w:firstColumn="1" w:lastColumn="0" w:noHBand="0" w:noVBand="1"/>
      </w:tblPr>
      <w:tblGrid>
        <w:gridCol w:w="9016"/>
      </w:tblGrid>
      <w:tr w:rsidR="000009D9" w14:paraId="559A1620" w14:textId="77777777" w:rsidTr="000009D9">
        <w:tc>
          <w:tcPr>
            <w:tcW w:w="9016" w:type="dxa"/>
          </w:tcPr>
          <w:p w14:paraId="67AC3C81" w14:textId="77777777" w:rsidR="000009D9" w:rsidRDefault="000009D9" w:rsidP="000009D9">
            <w:pPr>
              <w:spacing w:before="120" w:after="120"/>
              <w:rPr>
                <w:sz w:val="24"/>
                <w:szCs w:val="24"/>
              </w:rPr>
            </w:pPr>
            <w:r>
              <w:rPr>
                <w:b/>
                <w:sz w:val="24"/>
                <w:szCs w:val="24"/>
              </w:rPr>
              <w:lastRenderedPageBreak/>
              <w:t>PART 9 – Products to be handled in the establishment / activities</w:t>
            </w:r>
          </w:p>
        </w:tc>
      </w:tr>
    </w:tbl>
    <w:p w14:paraId="134FB932" w14:textId="77777777" w:rsidR="000009D9" w:rsidRDefault="000009D9" w:rsidP="00B561C0">
      <w:pPr>
        <w:rPr>
          <w:sz w:val="24"/>
          <w:szCs w:val="24"/>
        </w:rPr>
      </w:pPr>
    </w:p>
    <w:p w14:paraId="74807865" w14:textId="77777777" w:rsidR="000009D9" w:rsidRDefault="000009D9" w:rsidP="00B561C0">
      <w:pPr>
        <w:rPr>
          <w:sz w:val="24"/>
          <w:szCs w:val="24"/>
        </w:rPr>
      </w:pPr>
      <w:r>
        <w:rPr>
          <w:sz w:val="24"/>
          <w:szCs w:val="24"/>
        </w:rPr>
        <w:t>Which of the following activities will be conducted in the establishment?  Indicate by giving the approximate quantities to be handled in kilograms or litres per week (tick all that apply).</w:t>
      </w:r>
    </w:p>
    <w:p w14:paraId="7F97B499"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43B47CCE" w14:textId="77777777" w:rsidTr="000009D9">
        <w:tc>
          <w:tcPr>
            <w:tcW w:w="9016" w:type="dxa"/>
          </w:tcPr>
          <w:p w14:paraId="79F83FCC" w14:textId="77777777" w:rsidR="000009D9" w:rsidRPr="000009D9" w:rsidRDefault="000009D9" w:rsidP="000009D9">
            <w:pPr>
              <w:spacing w:before="120" w:after="120"/>
              <w:rPr>
                <w:b/>
                <w:sz w:val="24"/>
                <w:szCs w:val="24"/>
              </w:rPr>
            </w:pPr>
            <w:r>
              <w:rPr>
                <w:b/>
                <w:sz w:val="24"/>
                <w:szCs w:val="24"/>
              </w:rPr>
              <w:t>PART 9(1) – Minced Meat and Meat Preparations</w:t>
            </w:r>
          </w:p>
        </w:tc>
      </w:tr>
    </w:tbl>
    <w:p w14:paraId="7E24C2E0" w14:textId="77777777" w:rsidR="000009D9" w:rsidRDefault="000009D9" w:rsidP="00B561C0">
      <w:pPr>
        <w:rPr>
          <w:sz w:val="24"/>
          <w:szCs w:val="24"/>
        </w:rPr>
      </w:pPr>
    </w:p>
    <w:p w14:paraId="6354F59F" w14:textId="77777777" w:rsidR="000009D9" w:rsidRDefault="009830EC" w:rsidP="000009D9">
      <w:pPr>
        <w:spacing w:after="120"/>
        <w:rPr>
          <w:sz w:val="24"/>
          <w:szCs w:val="24"/>
        </w:rPr>
      </w:pPr>
      <w:sdt>
        <w:sdtPr>
          <w:rPr>
            <w:sz w:val="24"/>
            <w:szCs w:val="24"/>
          </w:rPr>
          <w:id w:val="-1688205119"/>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Handling minced meat</w:t>
      </w:r>
    </w:p>
    <w:p w14:paraId="4D5FC47B" w14:textId="77777777" w:rsidR="000009D9" w:rsidRDefault="009830EC" w:rsidP="000009D9">
      <w:pPr>
        <w:spacing w:after="120"/>
        <w:rPr>
          <w:sz w:val="24"/>
          <w:szCs w:val="24"/>
        </w:rPr>
      </w:pPr>
      <w:sdt>
        <w:sdtPr>
          <w:rPr>
            <w:sz w:val="24"/>
            <w:szCs w:val="24"/>
          </w:rPr>
          <w:id w:val="444120398"/>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Handling meat preparations</w:t>
      </w:r>
    </w:p>
    <w:p w14:paraId="6E0175DA" w14:textId="77777777"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14:paraId="4D01B297" w14:textId="77777777" w:rsidTr="000009D9">
        <w:tc>
          <w:tcPr>
            <w:tcW w:w="9016" w:type="dxa"/>
          </w:tcPr>
          <w:p w14:paraId="49131DDC" w14:textId="77777777" w:rsidR="000009D9" w:rsidRDefault="000009D9" w:rsidP="000009D9">
            <w:pPr>
              <w:rPr>
                <w:sz w:val="24"/>
                <w:szCs w:val="24"/>
              </w:rPr>
            </w:pPr>
          </w:p>
          <w:p w14:paraId="7D6D6FE3" w14:textId="77777777" w:rsidR="000009D9" w:rsidRDefault="000009D9" w:rsidP="000009D9">
            <w:pPr>
              <w:rPr>
                <w:sz w:val="24"/>
                <w:szCs w:val="24"/>
              </w:rPr>
            </w:pPr>
          </w:p>
          <w:p w14:paraId="6A6A580A" w14:textId="77777777" w:rsidR="000009D9" w:rsidRDefault="000009D9" w:rsidP="000009D9">
            <w:pPr>
              <w:rPr>
                <w:sz w:val="24"/>
                <w:szCs w:val="24"/>
              </w:rPr>
            </w:pPr>
          </w:p>
          <w:p w14:paraId="0CC06C26" w14:textId="77777777" w:rsidR="000009D9" w:rsidRDefault="000009D9" w:rsidP="000009D9">
            <w:pPr>
              <w:rPr>
                <w:sz w:val="24"/>
                <w:szCs w:val="24"/>
              </w:rPr>
            </w:pPr>
          </w:p>
        </w:tc>
      </w:tr>
    </w:tbl>
    <w:p w14:paraId="552D1AF4"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2EAF48B8" w14:textId="77777777" w:rsidTr="000009D9">
        <w:tc>
          <w:tcPr>
            <w:tcW w:w="6941" w:type="dxa"/>
            <w:tcBorders>
              <w:top w:val="nil"/>
              <w:left w:val="nil"/>
              <w:bottom w:val="nil"/>
            </w:tcBorders>
          </w:tcPr>
          <w:p w14:paraId="3E6FE326" w14:textId="77777777" w:rsidR="000009D9" w:rsidRDefault="000009D9" w:rsidP="00B561C0">
            <w:pPr>
              <w:rPr>
                <w:sz w:val="24"/>
                <w:szCs w:val="24"/>
              </w:rPr>
            </w:pPr>
            <w:r>
              <w:rPr>
                <w:sz w:val="24"/>
                <w:szCs w:val="24"/>
              </w:rPr>
              <w:t>How many tonnes of minced meat in total will be handled in the establishment per week on average?</w:t>
            </w:r>
          </w:p>
        </w:tc>
        <w:tc>
          <w:tcPr>
            <w:tcW w:w="2075" w:type="dxa"/>
          </w:tcPr>
          <w:p w14:paraId="656A00D8" w14:textId="77777777" w:rsidR="000009D9" w:rsidRDefault="000009D9" w:rsidP="00B561C0">
            <w:pPr>
              <w:rPr>
                <w:sz w:val="24"/>
                <w:szCs w:val="24"/>
              </w:rPr>
            </w:pPr>
          </w:p>
        </w:tc>
      </w:tr>
    </w:tbl>
    <w:p w14:paraId="1585840D"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02014E02" w14:textId="77777777" w:rsidTr="000009D9">
        <w:tc>
          <w:tcPr>
            <w:tcW w:w="6941" w:type="dxa"/>
            <w:tcBorders>
              <w:top w:val="nil"/>
              <w:left w:val="nil"/>
              <w:bottom w:val="nil"/>
            </w:tcBorders>
          </w:tcPr>
          <w:p w14:paraId="3E27ABF5" w14:textId="77777777" w:rsidR="000009D9" w:rsidRDefault="000009D9" w:rsidP="00B561C0">
            <w:pPr>
              <w:rPr>
                <w:sz w:val="24"/>
                <w:szCs w:val="24"/>
              </w:rPr>
            </w:pPr>
            <w:r>
              <w:rPr>
                <w:sz w:val="24"/>
                <w:szCs w:val="24"/>
              </w:rPr>
              <w:t>How many tonnes of meat preparations in total will be handled in the establishment per week on average?</w:t>
            </w:r>
          </w:p>
        </w:tc>
        <w:tc>
          <w:tcPr>
            <w:tcW w:w="2075" w:type="dxa"/>
          </w:tcPr>
          <w:p w14:paraId="12FCA98D" w14:textId="77777777" w:rsidR="000009D9" w:rsidRDefault="000009D9" w:rsidP="00B561C0">
            <w:pPr>
              <w:rPr>
                <w:sz w:val="24"/>
                <w:szCs w:val="24"/>
              </w:rPr>
            </w:pPr>
          </w:p>
        </w:tc>
      </w:tr>
    </w:tbl>
    <w:p w14:paraId="071A56A8"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4599320A" w14:textId="77777777" w:rsidTr="000009D9">
        <w:tc>
          <w:tcPr>
            <w:tcW w:w="9016" w:type="dxa"/>
          </w:tcPr>
          <w:p w14:paraId="187B19CB" w14:textId="77777777" w:rsidR="000009D9" w:rsidRPr="000009D9" w:rsidRDefault="000009D9" w:rsidP="000009D9">
            <w:pPr>
              <w:spacing w:before="120" w:after="120"/>
              <w:rPr>
                <w:b/>
                <w:sz w:val="24"/>
                <w:szCs w:val="24"/>
              </w:rPr>
            </w:pPr>
            <w:r>
              <w:rPr>
                <w:b/>
                <w:sz w:val="24"/>
                <w:szCs w:val="24"/>
              </w:rPr>
              <w:t>PART 9(2) – Mechanically Separated Meat</w:t>
            </w:r>
          </w:p>
        </w:tc>
      </w:tr>
    </w:tbl>
    <w:p w14:paraId="21218828" w14:textId="77777777" w:rsidR="000009D9" w:rsidRDefault="000009D9" w:rsidP="00B561C0">
      <w:pPr>
        <w:rPr>
          <w:sz w:val="24"/>
          <w:szCs w:val="24"/>
        </w:rPr>
      </w:pPr>
    </w:p>
    <w:p w14:paraId="1E713283" w14:textId="77777777"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14:paraId="4525F743" w14:textId="77777777" w:rsidTr="00C97500">
        <w:tc>
          <w:tcPr>
            <w:tcW w:w="9016" w:type="dxa"/>
          </w:tcPr>
          <w:p w14:paraId="77AB861B" w14:textId="77777777" w:rsidR="000009D9" w:rsidRDefault="000009D9" w:rsidP="000009D9">
            <w:pPr>
              <w:rPr>
                <w:sz w:val="24"/>
                <w:szCs w:val="24"/>
              </w:rPr>
            </w:pPr>
          </w:p>
          <w:p w14:paraId="0A44B4B2" w14:textId="77777777" w:rsidR="000009D9" w:rsidRDefault="000009D9" w:rsidP="000009D9">
            <w:pPr>
              <w:rPr>
                <w:sz w:val="24"/>
                <w:szCs w:val="24"/>
              </w:rPr>
            </w:pPr>
          </w:p>
          <w:p w14:paraId="08D4BFF3" w14:textId="77777777" w:rsidR="000009D9" w:rsidRDefault="000009D9" w:rsidP="000009D9">
            <w:pPr>
              <w:rPr>
                <w:sz w:val="24"/>
                <w:szCs w:val="24"/>
              </w:rPr>
            </w:pPr>
          </w:p>
          <w:p w14:paraId="64D471FE" w14:textId="77777777" w:rsidR="000009D9" w:rsidRDefault="000009D9" w:rsidP="000009D9">
            <w:pPr>
              <w:rPr>
                <w:sz w:val="24"/>
                <w:szCs w:val="24"/>
              </w:rPr>
            </w:pPr>
          </w:p>
        </w:tc>
      </w:tr>
    </w:tbl>
    <w:p w14:paraId="5C8BA4F2"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12216744" w14:textId="77777777" w:rsidTr="00C97500">
        <w:tc>
          <w:tcPr>
            <w:tcW w:w="6941" w:type="dxa"/>
            <w:tcBorders>
              <w:top w:val="nil"/>
              <w:left w:val="nil"/>
              <w:bottom w:val="nil"/>
            </w:tcBorders>
          </w:tcPr>
          <w:p w14:paraId="7443CF6C" w14:textId="77777777" w:rsidR="000009D9" w:rsidRDefault="000009D9" w:rsidP="000009D9">
            <w:pPr>
              <w:rPr>
                <w:sz w:val="24"/>
                <w:szCs w:val="24"/>
              </w:rPr>
            </w:pPr>
            <w:r>
              <w:rPr>
                <w:sz w:val="24"/>
                <w:szCs w:val="24"/>
              </w:rPr>
              <w:t>How many tonnes of mechanically separated meat in total will be handled in the establishment per week on average?</w:t>
            </w:r>
          </w:p>
        </w:tc>
        <w:tc>
          <w:tcPr>
            <w:tcW w:w="2075" w:type="dxa"/>
          </w:tcPr>
          <w:p w14:paraId="68795792" w14:textId="77777777" w:rsidR="000009D9" w:rsidRDefault="000009D9" w:rsidP="00C97500">
            <w:pPr>
              <w:rPr>
                <w:sz w:val="24"/>
                <w:szCs w:val="24"/>
              </w:rPr>
            </w:pPr>
          </w:p>
        </w:tc>
      </w:tr>
    </w:tbl>
    <w:p w14:paraId="26834C69"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9016"/>
      </w:tblGrid>
      <w:tr w:rsidR="000009D9" w14:paraId="0D87600A" w14:textId="77777777" w:rsidTr="000009D9">
        <w:tc>
          <w:tcPr>
            <w:tcW w:w="9016" w:type="dxa"/>
          </w:tcPr>
          <w:p w14:paraId="16170E2C" w14:textId="77777777" w:rsidR="000009D9" w:rsidRPr="000009D9" w:rsidRDefault="000009D9" w:rsidP="000009D9">
            <w:pPr>
              <w:spacing w:before="120" w:after="120"/>
              <w:rPr>
                <w:b/>
                <w:sz w:val="24"/>
                <w:szCs w:val="24"/>
              </w:rPr>
            </w:pPr>
            <w:r>
              <w:rPr>
                <w:b/>
                <w:sz w:val="24"/>
                <w:szCs w:val="24"/>
              </w:rPr>
              <w:t>PART 9(3) – Meat Products</w:t>
            </w:r>
          </w:p>
        </w:tc>
      </w:tr>
    </w:tbl>
    <w:p w14:paraId="1D7C2000" w14:textId="77777777" w:rsidR="000009D9" w:rsidRDefault="000009D9" w:rsidP="00B561C0">
      <w:pPr>
        <w:rPr>
          <w:sz w:val="24"/>
          <w:szCs w:val="24"/>
        </w:rPr>
      </w:pPr>
    </w:p>
    <w:p w14:paraId="3DE4549A" w14:textId="77777777"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14:paraId="4BF4C08C" w14:textId="77777777" w:rsidTr="00C97500">
        <w:tc>
          <w:tcPr>
            <w:tcW w:w="9016" w:type="dxa"/>
          </w:tcPr>
          <w:p w14:paraId="7B8E5F0D" w14:textId="77777777" w:rsidR="000009D9" w:rsidRDefault="000009D9" w:rsidP="000009D9">
            <w:pPr>
              <w:rPr>
                <w:sz w:val="24"/>
                <w:szCs w:val="24"/>
              </w:rPr>
            </w:pPr>
          </w:p>
          <w:p w14:paraId="1FE15E06" w14:textId="77777777" w:rsidR="000009D9" w:rsidRDefault="000009D9" w:rsidP="000009D9">
            <w:pPr>
              <w:rPr>
                <w:sz w:val="24"/>
                <w:szCs w:val="24"/>
              </w:rPr>
            </w:pPr>
          </w:p>
          <w:p w14:paraId="23E0E007" w14:textId="77777777" w:rsidR="000009D9" w:rsidRDefault="000009D9" w:rsidP="000009D9">
            <w:pPr>
              <w:rPr>
                <w:sz w:val="24"/>
                <w:szCs w:val="24"/>
              </w:rPr>
            </w:pPr>
          </w:p>
          <w:p w14:paraId="04FF29D7" w14:textId="77777777" w:rsidR="000009D9" w:rsidRDefault="000009D9" w:rsidP="000009D9">
            <w:pPr>
              <w:rPr>
                <w:sz w:val="24"/>
                <w:szCs w:val="24"/>
              </w:rPr>
            </w:pPr>
          </w:p>
        </w:tc>
      </w:tr>
    </w:tbl>
    <w:p w14:paraId="078B917B"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6DCA8260" w14:textId="77777777" w:rsidTr="00C97500">
        <w:tc>
          <w:tcPr>
            <w:tcW w:w="6941" w:type="dxa"/>
            <w:tcBorders>
              <w:top w:val="nil"/>
              <w:left w:val="nil"/>
              <w:bottom w:val="nil"/>
            </w:tcBorders>
          </w:tcPr>
          <w:p w14:paraId="1058CE43" w14:textId="77777777" w:rsidR="000009D9" w:rsidRDefault="000009D9" w:rsidP="000009D9">
            <w:pPr>
              <w:rPr>
                <w:sz w:val="24"/>
                <w:szCs w:val="24"/>
              </w:rPr>
            </w:pPr>
            <w:r>
              <w:rPr>
                <w:sz w:val="24"/>
                <w:szCs w:val="24"/>
              </w:rPr>
              <w:t>How many tonnes of meat products will be handled in the establishment per week on average?</w:t>
            </w:r>
          </w:p>
        </w:tc>
        <w:tc>
          <w:tcPr>
            <w:tcW w:w="2075" w:type="dxa"/>
          </w:tcPr>
          <w:p w14:paraId="39EDAB1E" w14:textId="77777777" w:rsidR="000009D9" w:rsidRDefault="000009D9" w:rsidP="00C97500">
            <w:pPr>
              <w:rPr>
                <w:sz w:val="24"/>
                <w:szCs w:val="24"/>
              </w:rPr>
            </w:pPr>
          </w:p>
        </w:tc>
      </w:tr>
    </w:tbl>
    <w:p w14:paraId="0CF88CF9"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09C8B717" w14:textId="77777777" w:rsidTr="000009D9">
        <w:tc>
          <w:tcPr>
            <w:tcW w:w="9016" w:type="dxa"/>
          </w:tcPr>
          <w:p w14:paraId="3644D5BE" w14:textId="77777777" w:rsidR="000009D9" w:rsidRPr="000009D9" w:rsidRDefault="000009D9" w:rsidP="000009D9">
            <w:pPr>
              <w:spacing w:before="120" w:after="120"/>
              <w:rPr>
                <w:b/>
                <w:sz w:val="24"/>
                <w:szCs w:val="24"/>
              </w:rPr>
            </w:pPr>
            <w:r>
              <w:rPr>
                <w:b/>
                <w:sz w:val="24"/>
                <w:szCs w:val="24"/>
              </w:rPr>
              <w:t>PART 9(4) – Live Bivalve Molluscs (Shellfish) / Fishery Products</w:t>
            </w:r>
          </w:p>
        </w:tc>
      </w:tr>
    </w:tbl>
    <w:p w14:paraId="74249165" w14:textId="77777777" w:rsidR="000009D9" w:rsidRDefault="000009D9" w:rsidP="00B561C0">
      <w:pPr>
        <w:rPr>
          <w:sz w:val="24"/>
          <w:szCs w:val="24"/>
        </w:rPr>
      </w:pPr>
    </w:p>
    <w:p w14:paraId="39EAB7B1" w14:textId="77777777"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14:paraId="62970102" w14:textId="77777777" w:rsidTr="00C97500">
        <w:tc>
          <w:tcPr>
            <w:tcW w:w="9016" w:type="dxa"/>
          </w:tcPr>
          <w:p w14:paraId="7C95DFA2" w14:textId="77777777" w:rsidR="000009D9" w:rsidRDefault="000009D9" w:rsidP="000009D9">
            <w:pPr>
              <w:rPr>
                <w:sz w:val="24"/>
                <w:szCs w:val="24"/>
              </w:rPr>
            </w:pPr>
          </w:p>
          <w:p w14:paraId="1CB13DFE" w14:textId="77777777" w:rsidR="000009D9" w:rsidRDefault="000009D9" w:rsidP="000009D9">
            <w:pPr>
              <w:rPr>
                <w:sz w:val="24"/>
                <w:szCs w:val="24"/>
              </w:rPr>
            </w:pPr>
          </w:p>
          <w:p w14:paraId="56A401BA" w14:textId="77777777" w:rsidR="000009D9" w:rsidRDefault="000009D9" w:rsidP="000009D9">
            <w:pPr>
              <w:rPr>
                <w:sz w:val="24"/>
                <w:szCs w:val="24"/>
              </w:rPr>
            </w:pPr>
          </w:p>
          <w:p w14:paraId="6CE32F35" w14:textId="77777777" w:rsidR="000009D9" w:rsidRDefault="000009D9" w:rsidP="000009D9">
            <w:pPr>
              <w:rPr>
                <w:sz w:val="24"/>
                <w:szCs w:val="24"/>
              </w:rPr>
            </w:pPr>
          </w:p>
        </w:tc>
      </w:tr>
    </w:tbl>
    <w:p w14:paraId="560E9433"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73EFA272" w14:textId="77777777" w:rsidTr="00C97500">
        <w:tc>
          <w:tcPr>
            <w:tcW w:w="6941" w:type="dxa"/>
            <w:tcBorders>
              <w:top w:val="nil"/>
              <w:left w:val="nil"/>
              <w:bottom w:val="nil"/>
            </w:tcBorders>
          </w:tcPr>
          <w:p w14:paraId="085846A4" w14:textId="77777777" w:rsidR="000009D9" w:rsidRDefault="000009D9" w:rsidP="000009D9">
            <w:pPr>
              <w:rPr>
                <w:sz w:val="24"/>
                <w:szCs w:val="24"/>
              </w:rPr>
            </w:pPr>
            <w:r>
              <w:rPr>
                <w:sz w:val="24"/>
                <w:szCs w:val="24"/>
              </w:rPr>
              <w:t>How many tonnes of Live Bivalve Molluscs (Shellfish) / Fishery Products will be handled in the establishment per week on average?</w:t>
            </w:r>
          </w:p>
        </w:tc>
        <w:tc>
          <w:tcPr>
            <w:tcW w:w="2075" w:type="dxa"/>
          </w:tcPr>
          <w:p w14:paraId="3D9ABA73" w14:textId="77777777" w:rsidR="000009D9" w:rsidRDefault="000009D9" w:rsidP="00C97500">
            <w:pPr>
              <w:rPr>
                <w:sz w:val="24"/>
                <w:szCs w:val="24"/>
              </w:rPr>
            </w:pPr>
          </w:p>
        </w:tc>
      </w:tr>
    </w:tbl>
    <w:p w14:paraId="4B37D2FE"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007A3392" w14:textId="77777777" w:rsidTr="000009D9">
        <w:tc>
          <w:tcPr>
            <w:tcW w:w="9016" w:type="dxa"/>
          </w:tcPr>
          <w:p w14:paraId="37A6438C" w14:textId="77777777" w:rsidR="000009D9" w:rsidRPr="000009D9" w:rsidRDefault="000009D9" w:rsidP="000009D9">
            <w:pPr>
              <w:spacing w:before="120" w:after="120"/>
              <w:rPr>
                <w:b/>
                <w:sz w:val="24"/>
                <w:szCs w:val="24"/>
              </w:rPr>
            </w:pPr>
            <w:r>
              <w:rPr>
                <w:b/>
                <w:sz w:val="24"/>
                <w:szCs w:val="24"/>
              </w:rPr>
              <w:t>PART 9(5) – Raw Milk / Dairy Products</w:t>
            </w:r>
          </w:p>
        </w:tc>
      </w:tr>
    </w:tbl>
    <w:p w14:paraId="6B19161E" w14:textId="77777777" w:rsidR="000009D9" w:rsidRDefault="000009D9" w:rsidP="00B561C0">
      <w:pPr>
        <w:rPr>
          <w:sz w:val="24"/>
          <w:szCs w:val="24"/>
        </w:rPr>
      </w:pPr>
    </w:p>
    <w:p w14:paraId="3C7271F0" w14:textId="77777777" w:rsidR="000009D9" w:rsidRDefault="009830EC" w:rsidP="000009D9">
      <w:pPr>
        <w:spacing w:after="120"/>
        <w:rPr>
          <w:sz w:val="24"/>
          <w:szCs w:val="24"/>
        </w:rPr>
      </w:pPr>
      <w:sdt>
        <w:sdtPr>
          <w:rPr>
            <w:sz w:val="24"/>
            <w:szCs w:val="24"/>
          </w:rPr>
          <w:id w:val="911278986"/>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Raw Milk</w:t>
      </w:r>
    </w:p>
    <w:p w14:paraId="0D89DEEE" w14:textId="77777777" w:rsidR="000009D9" w:rsidRDefault="009830EC" w:rsidP="00B561C0">
      <w:pPr>
        <w:rPr>
          <w:sz w:val="24"/>
          <w:szCs w:val="24"/>
        </w:rPr>
      </w:pPr>
      <w:sdt>
        <w:sdtPr>
          <w:rPr>
            <w:sz w:val="24"/>
            <w:szCs w:val="24"/>
          </w:rPr>
          <w:id w:val="39686926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Dairy Products</w:t>
      </w:r>
    </w:p>
    <w:p w14:paraId="7D3A02A9" w14:textId="77777777" w:rsidR="000009D9" w:rsidRDefault="000009D9" w:rsidP="00B561C0">
      <w:pPr>
        <w:rPr>
          <w:sz w:val="24"/>
          <w:szCs w:val="24"/>
        </w:rPr>
      </w:pPr>
    </w:p>
    <w:p w14:paraId="3585020F" w14:textId="77777777" w:rsidR="000009D9" w:rsidRDefault="000009D9" w:rsidP="000009D9">
      <w:pPr>
        <w:rPr>
          <w:sz w:val="24"/>
          <w:szCs w:val="24"/>
        </w:rPr>
      </w:pPr>
    </w:p>
    <w:p w14:paraId="4AACCC3F" w14:textId="77777777"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14:paraId="3B45574F" w14:textId="77777777" w:rsidTr="00C97500">
        <w:tc>
          <w:tcPr>
            <w:tcW w:w="9016" w:type="dxa"/>
          </w:tcPr>
          <w:p w14:paraId="62245BB6" w14:textId="77777777" w:rsidR="000009D9" w:rsidRDefault="000009D9" w:rsidP="00C97500">
            <w:pPr>
              <w:rPr>
                <w:sz w:val="24"/>
                <w:szCs w:val="24"/>
              </w:rPr>
            </w:pPr>
          </w:p>
          <w:p w14:paraId="27DF3241" w14:textId="77777777" w:rsidR="000009D9" w:rsidRDefault="000009D9" w:rsidP="00C97500">
            <w:pPr>
              <w:rPr>
                <w:sz w:val="24"/>
                <w:szCs w:val="24"/>
              </w:rPr>
            </w:pPr>
          </w:p>
          <w:p w14:paraId="3897B8FC" w14:textId="77777777" w:rsidR="000009D9" w:rsidRDefault="000009D9" w:rsidP="00C97500">
            <w:pPr>
              <w:rPr>
                <w:sz w:val="24"/>
                <w:szCs w:val="24"/>
              </w:rPr>
            </w:pPr>
          </w:p>
          <w:p w14:paraId="2FA07F6D" w14:textId="77777777" w:rsidR="000009D9" w:rsidRDefault="000009D9" w:rsidP="00C97500">
            <w:pPr>
              <w:rPr>
                <w:sz w:val="24"/>
                <w:szCs w:val="24"/>
              </w:rPr>
            </w:pPr>
          </w:p>
        </w:tc>
      </w:tr>
    </w:tbl>
    <w:p w14:paraId="6E333BF3"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1CF41ADD" w14:textId="77777777" w:rsidTr="00C97500">
        <w:tc>
          <w:tcPr>
            <w:tcW w:w="6941" w:type="dxa"/>
            <w:tcBorders>
              <w:top w:val="nil"/>
              <w:left w:val="nil"/>
              <w:bottom w:val="nil"/>
            </w:tcBorders>
          </w:tcPr>
          <w:p w14:paraId="3E8FD9B4" w14:textId="77777777" w:rsidR="000009D9" w:rsidRDefault="000009D9" w:rsidP="000009D9">
            <w:pPr>
              <w:rPr>
                <w:sz w:val="24"/>
                <w:szCs w:val="24"/>
              </w:rPr>
            </w:pPr>
            <w:r>
              <w:rPr>
                <w:sz w:val="24"/>
                <w:szCs w:val="24"/>
              </w:rPr>
              <w:t>How many litres of Raw Milk will be handled in the establishment per week on average?</w:t>
            </w:r>
          </w:p>
        </w:tc>
        <w:tc>
          <w:tcPr>
            <w:tcW w:w="2075" w:type="dxa"/>
          </w:tcPr>
          <w:p w14:paraId="2F9FB51E" w14:textId="77777777" w:rsidR="000009D9" w:rsidRDefault="000009D9" w:rsidP="00C97500">
            <w:pPr>
              <w:rPr>
                <w:sz w:val="24"/>
                <w:szCs w:val="24"/>
              </w:rPr>
            </w:pPr>
          </w:p>
        </w:tc>
      </w:tr>
    </w:tbl>
    <w:p w14:paraId="5BB75764"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2B84FB89" w14:textId="77777777" w:rsidTr="00C97500">
        <w:tc>
          <w:tcPr>
            <w:tcW w:w="6941" w:type="dxa"/>
            <w:tcBorders>
              <w:top w:val="nil"/>
              <w:left w:val="nil"/>
              <w:bottom w:val="nil"/>
            </w:tcBorders>
          </w:tcPr>
          <w:p w14:paraId="23A07FA1" w14:textId="77777777" w:rsidR="000009D9" w:rsidRDefault="000009D9" w:rsidP="000009D9">
            <w:pPr>
              <w:rPr>
                <w:sz w:val="24"/>
                <w:szCs w:val="24"/>
              </w:rPr>
            </w:pPr>
            <w:r>
              <w:rPr>
                <w:sz w:val="24"/>
                <w:szCs w:val="24"/>
              </w:rPr>
              <w:t>How many litres / tonnes of Dairy Products Milk will be handled in the establishment per week on average?</w:t>
            </w:r>
          </w:p>
        </w:tc>
        <w:tc>
          <w:tcPr>
            <w:tcW w:w="2075" w:type="dxa"/>
          </w:tcPr>
          <w:p w14:paraId="5F4D1755" w14:textId="77777777" w:rsidR="000009D9" w:rsidRDefault="000009D9" w:rsidP="00C97500">
            <w:pPr>
              <w:rPr>
                <w:sz w:val="24"/>
                <w:szCs w:val="24"/>
              </w:rPr>
            </w:pPr>
          </w:p>
        </w:tc>
      </w:tr>
    </w:tbl>
    <w:p w14:paraId="27B28093"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1752BEC2" w14:textId="77777777" w:rsidTr="000009D9">
        <w:tc>
          <w:tcPr>
            <w:tcW w:w="9016" w:type="dxa"/>
          </w:tcPr>
          <w:p w14:paraId="05FB5E06" w14:textId="77777777" w:rsidR="000009D9" w:rsidRPr="000009D9" w:rsidRDefault="000009D9" w:rsidP="000009D9">
            <w:pPr>
              <w:spacing w:before="120" w:after="120"/>
              <w:rPr>
                <w:b/>
                <w:sz w:val="24"/>
                <w:szCs w:val="24"/>
              </w:rPr>
            </w:pPr>
            <w:r>
              <w:rPr>
                <w:b/>
                <w:sz w:val="24"/>
                <w:szCs w:val="24"/>
              </w:rPr>
              <w:t>PART 9(6) – Eggs (not Primary Production) / Egg Products</w:t>
            </w:r>
          </w:p>
        </w:tc>
      </w:tr>
    </w:tbl>
    <w:p w14:paraId="5C6CE341" w14:textId="77777777" w:rsidR="000009D9" w:rsidRDefault="000009D9" w:rsidP="00B561C0">
      <w:pPr>
        <w:rPr>
          <w:sz w:val="24"/>
          <w:szCs w:val="24"/>
        </w:rPr>
      </w:pPr>
    </w:p>
    <w:p w14:paraId="58571917" w14:textId="77777777"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14:paraId="0422A31D" w14:textId="77777777" w:rsidTr="00C97500">
        <w:tc>
          <w:tcPr>
            <w:tcW w:w="9016" w:type="dxa"/>
          </w:tcPr>
          <w:p w14:paraId="206A7773" w14:textId="77777777" w:rsidR="000009D9" w:rsidRDefault="000009D9" w:rsidP="00C97500">
            <w:pPr>
              <w:rPr>
                <w:sz w:val="24"/>
                <w:szCs w:val="24"/>
              </w:rPr>
            </w:pPr>
          </w:p>
          <w:p w14:paraId="2F75466D" w14:textId="77777777" w:rsidR="000009D9" w:rsidRDefault="000009D9" w:rsidP="00C97500">
            <w:pPr>
              <w:rPr>
                <w:sz w:val="24"/>
                <w:szCs w:val="24"/>
              </w:rPr>
            </w:pPr>
          </w:p>
          <w:p w14:paraId="411BA0A9" w14:textId="77777777" w:rsidR="000009D9" w:rsidRDefault="000009D9" w:rsidP="00C97500">
            <w:pPr>
              <w:rPr>
                <w:sz w:val="24"/>
                <w:szCs w:val="24"/>
              </w:rPr>
            </w:pPr>
          </w:p>
          <w:p w14:paraId="5BEF3DCC" w14:textId="77777777" w:rsidR="000009D9" w:rsidRDefault="000009D9" w:rsidP="00C97500">
            <w:pPr>
              <w:rPr>
                <w:sz w:val="24"/>
                <w:szCs w:val="24"/>
              </w:rPr>
            </w:pPr>
          </w:p>
        </w:tc>
      </w:tr>
    </w:tbl>
    <w:p w14:paraId="3FD84782"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2F1CAED3" w14:textId="77777777" w:rsidTr="00C97500">
        <w:tc>
          <w:tcPr>
            <w:tcW w:w="6941" w:type="dxa"/>
            <w:tcBorders>
              <w:top w:val="nil"/>
              <w:left w:val="nil"/>
              <w:bottom w:val="nil"/>
            </w:tcBorders>
          </w:tcPr>
          <w:p w14:paraId="673C1400" w14:textId="77777777" w:rsidR="000009D9" w:rsidRDefault="000009D9" w:rsidP="000009D9">
            <w:pPr>
              <w:rPr>
                <w:sz w:val="24"/>
                <w:szCs w:val="24"/>
              </w:rPr>
            </w:pPr>
            <w:r>
              <w:rPr>
                <w:sz w:val="24"/>
                <w:szCs w:val="24"/>
              </w:rPr>
              <w:t>How many tonnes of Eggs will be packed in the establishment per week on average?</w:t>
            </w:r>
          </w:p>
        </w:tc>
        <w:tc>
          <w:tcPr>
            <w:tcW w:w="2075" w:type="dxa"/>
          </w:tcPr>
          <w:p w14:paraId="06D832AC" w14:textId="77777777" w:rsidR="000009D9" w:rsidRDefault="000009D9" w:rsidP="00C97500">
            <w:pPr>
              <w:rPr>
                <w:sz w:val="24"/>
                <w:szCs w:val="24"/>
              </w:rPr>
            </w:pPr>
          </w:p>
        </w:tc>
      </w:tr>
    </w:tbl>
    <w:p w14:paraId="7A6BB349"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678DE0C7" w14:textId="77777777" w:rsidTr="00C97500">
        <w:tc>
          <w:tcPr>
            <w:tcW w:w="6941" w:type="dxa"/>
            <w:tcBorders>
              <w:top w:val="nil"/>
              <w:left w:val="nil"/>
              <w:bottom w:val="nil"/>
            </w:tcBorders>
          </w:tcPr>
          <w:p w14:paraId="10C9E12C" w14:textId="77777777" w:rsidR="000009D9" w:rsidRDefault="000009D9" w:rsidP="000009D9">
            <w:pPr>
              <w:rPr>
                <w:sz w:val="24"/>
                <w:szCs w:val="24"/>
              </w:rPr>
            </w:pPr>
            <w:r>
              <w:rPr>
                <w:sz w:val="24"/>
                <w:szCs w:val="24"/>
              </w:rPr>
              <w:t>How many litres of Egg Products will be handled in the establishment per week on average?</w:t>
            </w:r>
          </w:p>
        </w:tc>
        <w:tc>
          <w:tcPr>
            <w:tcW w:w="2075" w:type="dxa"/>
          </w:tcPr>
          <w:p w14:paraId="2BD00CF5" w14:textId="77777777" w:rsidR="000009D9" w:rsidRDefault="000009D9" w:rsidP="00C97500">
            <w:pPr>
              <w:rPr>
                <w:sz w:val="24"/>
                <w:szCs w:val="24"/>
              </w:rPr>
            </w:pPr>
          </w:p>
        </w:tc>
      </w:tr>
    </w:tbl>
    <w:p w14:paraId="48F520F6"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00052B2D" w14:textId="77777777" w:rsidTr="000009D9">
        <w:tc>
          <w:tcPr>
            <w:tcW w:w="9016" w:type="dxa"/>
          </w:tcPr>
          <w:p w14:paraId="7EFE6211" w14:textId="77777777" w:rsidR="000009D9" w:rsidRPr="000009D9" w:rsidRDefault="000009D9" w:rsidP="000009D9">
            <w:pPr>
              <w:spacing w:before="120" w:after="120"/>
              <w:rPr>
                <w:b/>
                <w:sz w:val="24"/>
                <w:szCs w:val="24"/>
              </w:rPr>
            </w:pPr>
            <w:r>
              <w:rPr>
                <w:b/>
                <w:sz w:val="24"/>
                <w:szCs w:val="24"/>
              </w:rPr>
              <w:lastRenderedPageBreak/>
              <w:t>PART 9(7) – Frogs’ Legs and Snails</w:t>
            </w:r>
          </w:p>
        </w:tc>
      </w:tr>
    </w:tbl>
    <w:p w14:paraId="615620B5" w14:textId="77777777" w:rsidR="000009D9" w:rsidRDefault="000009D9" w:rsidP="00B561C0">
      <w:pPr>
        <w:rPr>
          <w:sz w:val="24"/>
          <w:szCs w:val="24"/>
        </w:rPr>
      </w:pPr>
    </w:p>
    <w:p w14:paraId="4031A4E9" w14:textId="77777777" w:rsidR="000009D9" w:rsidRDefault="009830EC" w:rsidP="000009D9">
      <w:pPr>
        <w:spacing w:after="120"/>
        <w:rPr>
          <w:sz w:val="24"/>
          <w:szCs w:val="24"/>
        </w:rPr>
      </w:pPr>
      <w:sdt>
        <w:sdtPr>
          <w:rPr>
            <w:sz w:val="24"/>
            <w:szCs w:val="24"/>
          </w:rPr>
          <w:id w:val="-166430672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Frogs’ Legs</w:t>
      </w:r>
    </w:p>
    <w:p w14:paraId="4B904839" w14:textId="77777777" w:rsidR="000009D9" w:rsidRDefault="009830EC" w:rsidP="00B561C0">
      <w:pPr>
        <w:rPr>
          <w:sz w:val="24"/>
          <w:szCs w:val="24"/>
        </w:rPr>
      </w:pPr>
      <w:sdt>
        <w:sdtPr>
          <w:rPr>
            <w:sz w:val="24"/>
            <w:szCs w:val="24"/>
          </w:rPr>
          <w:id w:val="-2006733744"/>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Snails</w:t>
      </w:r>
    </w:p>
    <w:p w14:paraId="792F9AC7" w14:textId="77777777" w:rsidR="000009D9" w:rsidRDefault="000009D9" w:rsidP="00B561C0">
      <w:pPr>
        <w:rPr>
          <w:sz w:val="24"/>
          <w:szCs w:val="24"/>
        </w:rPr>
      </w:pPr>
    </w:p>
    <w:p w14:paraId="3251CFF6" w14:textId="77777777"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14:paraId="11CC1F44" w14:textId="77777777" w:rsidTr="00C97500">
        <w:tc>
          <w:tcPr>
            <w:tcW w:w="9016" w:type="dxa"/>
          </w:tcPr>
          <w:p w14:paraId="07A3DA07" w14:textId="77777777" w:rsidR="000009D9" w:rsidRDefault="000009D9" w:rsidP="00C97500">
            <w:pPr>
              <w:rPr>
                <w:sz w:val="24"/>
                <w:szCs w:val="24"/>
              </w:rPr>
            </w:pPr>
          </w:p>
          <w:p w14:paraId="33EFE0DC" w14:textId="77777777" w:rsidR="000009D9" w:rsidRDefault="000009D9" w:rsidP="00C97500">
            <w:pPr>
              <w:rPr>
                <w:sz w:val="24"/>
                <w:szCs w:val="24"/>
              </w:rPr>
            </w:pPr>
          </w:p>
          <w:p w14:paraId="1492391B" w14:textId="77777777" w:rsidR="000009D9" w:rsidRDefault="000009D9" w:rsidP="00C97500">
            <w:pPr>
              <w:rPr>
                <w:sz w:val="24"/>
                <w:szCs w:val="24"/>
              </w:rPr>
            </w:pPr>
          </w:p>
          <w:p w14:paraId="48A58AD6" w14:textId="77777777" w:rsidR="000009D9" w:rsidRDefault="000009D9" w:rsidP="00C97500">
            <w:pPr>
              <w:rPr>
                <w:sz w:val="24"/>
                <w:szCs w:val="24"/>
              </w:rPr>
            </w:pPr>
          </w:p>
        </w:tc>
      </w:tr>
    </w:tbl>
    <w:p w14:paraId="5ED84047"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52C8E36D" w14:textId="77777777" w:rsidTr="00C97500">
        <w:tc>
          <w:tcPr>
            <w:tcW w:w="6941" w:type="dxa"/>
            <w:tcBorders>
              <w:top w:val="nil"/>
              <w:left w:val="nil"/>
              <w:bottom w:val="nil"/>
            </w:tcBorders>
          </w:tcPr>
          <w:p w14:paraId="2926D60F" w14:textId="77777777" w:rsidR="000009D9" w:rsidRDefault="000009D9" w:rsidP="000009D9">
            <w:pPr>
              <w:rPr>
                <w:sz w:val="24"/>
                <w:szCs w:val="24"/>
              </w:rPr>
            </w:pPr>
            <w:r>
              <w:rPr>
                <w:sz w:val="24"/>
                <w:szCs w:val="24"/>
              </w:rPr>
              <w:t>How many tonnes of frogs’ legs in total will be handled in the establishment per week on average?</w:t>
            </w:r>
          </w:p>
        </w:tc>
        <w:tc>
          <w:tcPr>
            <w:tcW w:w="2075" w:type="dxa"/>
          </w:tcPr>
          <w:p w14:paraId="51EED75D" w14:textId="77777777" w:rsidR="000009D9" w:rsidRDefault="000009D9" w:rsidP="00C97500">
            <w:pPr>
              <w:rPr>
                <w:sz w:val="24"/>
                <w:szCs w:val="24"/>
              </w:rPr>
            </w:pPr>
          </w:p>
        </w:tc>
      </w:tr>
    </w:tbl>
    <w:p w14:paraId="7FC9A1DD"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0448BF5E" w14:textId="77777777" w:rsidTr="00C97500">
        <w:tc>
          <w:tcPr>
            <w:tcW w:w="6941" w:type="dxa"/>
            <w:tcBorders>
              <w:top w:val="nil"/>
              <w:left w:val="nil"/>
              <w:bottom w:val="nil"/>
            </w:tcBorders>
          </w:tcPr>
          <w:p w14:paraId="7553903F" w14:textId="77777777" w:rsidR="000009D9" w:rsidRDefault="000009D9" w:rsidP="000009D9">
            <w:pPr>
              <w:rPr>
                <w:sz w:val="24"/>
                <w:szCs w:val="24"/>
              </w:rPr>
            </w:pPr>
            <w:r>
              <w:rPr>
                <w:sz w:val="24"/>
                <w:szCs w:val="24"/>
              </w:rPr>
              <w:t>How many tonnes of snails in total will be handled in the establishment per week on average?</w:t>
            </w:r>
          </w:p>
        </w:tc>
        <w:tc>
          <w:tcPr>
            <w:tcW w:w="2075" w:type="dxa"/>
          </w:tcPr>
          <w:p w14:paraId="21D1AF8F" w14:textId="77777777" w:rsidR="000009D9" w:rsidRDefault="000009D9" w:rsidP="00C97500">
            <w:pPr>
              <w:rPr>
                <w:sz w:val="24"/>
                <w:szCs w:val="24"/>
              </w:rPr>
            </w:pPr>
          </w:p>
        </w:tc>
      </w:tr>
    </w:tbl>
    <w:p w14:paraId="75E23863" w14:textId="77777777" w:rsidR="000009D9" w:rsidRDefault="000009D9" w:rsidP="00B561C0">
      <w:pPr>
        <w:rPr>
          <w:sz w:val="24"/>
          <w:szCs w:val="24"/>
        </w:rPr>
      </w:pPr>
    </w:p>
    <w:p w14:paraId="029A137F"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24252A6F" w14:textId="77777777" w:rsidTr="000009D9">
        <w:tc>
          <w:tcPr>
            <w:tcW w:w="9016" w:type="dxa"/>
          </w:tcPr>
          <w:p w14:paraId="6BEAA768" w14:textId="77777777" w:rsidR="000009D9" w:rsidRPr="000009D9" w:rsidRDefault="000009D9" w:rsidP="000009D9">
            <w:pPr>
              <w:spacing w:before="120" w:after="120"/>
              <w:rPr>
                <w:b/>
                <w:sz w:val="24"/>
                <w:szCs w:val="24"/>
              </w:rPr>
            </w:pPr>
            <w:r>
              <w:rPr>
                <w:b/>
                <w:sz w:val="24"/>
                <w:szCs w:val="24"/>
              </w:rPr>
              <w:t>PART 9(8) – Rendered Animal Fats and Greaves</w:t>
            </w:r>
          </w:p>
        </w:tc>
      </w:tr>
    </w:tbl>
    <w:p w14:paraId="40D9B339" w14:textId="77777777" w:rsidR="000009D9" w:rsidRDefault="000009D9" w:rsidP="00B561C0">
      <w:pPr>
        <w:rPr>
          <w:sz w:val="24"/>
          <w:szCs w:val="24"/>
        </w:rPr>
      </w:pPr>
    </w:p>
    <w:p w14:paraId="7ABD75CF" w14:textId="77777777" w:rsidR="000009D9" w:rsidRDefault="009830EC" w:rsidP="000009D9">
      <w:pPr>
        <w:spacing w:after="120"/>
        <w:rPr>
          <w:sz w:val="24"/>
          <w:szCs w:val="24"/>
        </w:rPr>
      </w:pPr>
      <w:sdt>
        <w:sdtPr>
          <w:rPr>
            <w:sz w:val="24"/>
            <w:szCs w:val="24"/>
          </w:rPr>
          <w:id w:val="-458794725"/>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Rendered Animal Fats</w:t>
      </w:r>
    </w:p>
    <w:p w14:paraId="515D79D0" w14:textId="77777777" w:rsidR="000009D9" w:rsidRDefault="009830EC" w:rsidP="00B561C0">
      <w:pPr>
        <w:rPr>
          <w:sz w:val="24"/>
          <w:szCs w:val="24"/>
        </w:rPr>
      </w:pPr>
      <w:sdt>
        <w:sdtPr>
          <w:rPr>
            <w:sz w:val="24"/>
            <w:szCs w:val="24"/>
          </w:rPr>
          <w:id w:val="-1030335980"/>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Greaves</w:t>
      </w:r>
    </w:p>
    <w:p w14:paraId="0A1704E5" w14:textId="77777777" w:rsidR="000009D9" w:rsidRDefault="000009D9" w:rsidP="00B561C0">
      <w:pPr>
        <w:rPr>
          <w:sz w:val="24"/>
          <w:szCs w:val="24"/>
        </w:rPr>
      </w:pPr>
    </w:p>
    <w:p w14:paraId="302380FC" w14:textId="77777777"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14:paraId="4E614D64" w14:textId="77777777" w:rsidTr="00C97500">
        <w:tc>
          <w:tcPr>
            <w:tcW w:w="9016" w:type="dxa"/>
          </w:tcPr>
          <w:p w14:paraId="5D181B70" w14:textId="77777777" w:rsidR="000009D9" w:rsidRDefault="000009D9" w:rsidP="00C97500">
            <w:pPr>
              <w:rPr>
                <w:sz w:val="24"/>
                <w:szCs w:val="24"/>
              </w:rPr>
            </w:pPr>
          </w:p>
          <w:p w14:paraId="00E17401" w14:textId="77777777" w:rsidR="000009D9" w:rsidRDefault="000009D9" w:rsidP="00C97500">
            <w:pPr>
              <w:rPr>
                <w:sz w:val="24"/>
                <w:szCs w:val="24"/>
              </w:rPr>
            </w:pPr>
          </w:p>
          <w:p w14:paraId="642BF572" w14:textId="77777777" w:rsidR="000009D9" w:rsidRDefault="000009D9" w:rsidP="00C97500">
            <w:pPr>
              <w:rPr>
                <w:sz w:val="24"/>
                <w:szCs w:val="24"/>
              </w:rPr>
            </w:pPr>
          </w:p>
          <w:p w14:paraId="05740144" w14:textId="77777777" w:rsidR="000009D9" w:rsidRDefault="000009D9" w:rsidP="00C97500">
            <w:pPr>
              <w:rPr>
                <w:sz w:val="24"/>
                <w:szCs w:val="24"/>
              </w:rPr>
            </w:pPr>
          </w:p>
        </w:tc>
      </w:tr>
    </w:tbl>
    <w:p w14:paraId="05E2DE4E"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041D287A" w14:textId="77777777" w:rsidTr="00C97500">
        <w:tc>
          <w:tcPr>
            <w:tcW w:w="6941" w:type="dxa"/>
            <w:tcBorders>
              <w:top w:val="nil"/>
              <w:left w:val="nil"/>
              <w:bottom w:val="nil"/>
            </w:tcBorders>
          </w:tcPr>
          <w:p w14:paraId="6B771C2B" w14:textId="77777777" w:rsidR="000009D9" w:rsidRDefault="000009D9" w:rsidP="000009D9">
            <w:pPr>
              <w:rPr>
                <w:sz w:val="24"/>
                <w:szCs w:val="24"/>
              </w:rPr>
            </w:pPr>
            <w:r>
              <w:rPr>
                <w:sz w:val="24"/>
                <w:szCs w:val="24"/>
              </w:rPr>
              <w:t>How many tonnes of rendered animal fats will be handled in the establishment per week on average?</w:t>
            </w:r>
          </w:p>
        </w:tc>
        <w:tc>
          <w:tcPr>
            <w:tcW w:w="2075" w:type="dxa"/>
          </w:tcPr>
          <w:p w14:paraId="5380828C" w14:textId="77777777" w:rsidR="000009D9" w:rsidRDefault="000009D9" w:rsidP="00C97500">
            <w:pPr>
              <w:rPr>
                <w:sz w:val="24"/>
                <w:szCs w:val="24"/>
              </w:rPr>
            </w:pPr>
          </w:p>
        </w:tc>
      </w:tr>
    </w:tbl>
    <w:p w14:paraId="6DA68E35"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0CFB9AA5" w14:textId="77777777" w:rsidTr="00C97500">
        <w:tc>
          <w:tcPr>
            <w:tcW w:w="6941" w:type="dxa"/>
            <w:tcBorders>
              <w:top w:val="nil"/>
              <w:left w:val="nil"/>
              <w:bottom w:val="nil"/>
            </w:tcBorders>
          </w:tcPr>
          <w:p w14:paraId="29AA88CE" w14:textId="77777777" w:rsidR="000009D9" w:rsidRDefault="000009D9" w:rsidP="000009D9">
            <w:pPr>
              <w:rPr>
                <w:sz w:val="24"/>
                <w:szCs w:val="24"/>
              </w:rPr>
            </w:pPr>
            <w:r>
              <w:rPr>
                <w:sz w:val="24"/>
                <w:szCs w:val="24"/>
              </w:rPr>
              <w:t>How many tonnes of greaves will be handled in the establishment per week on average?</w:t>
            </w:r>
          </w:p>
        </w:tc>
        <w:tc>
          <w:tcPr>
            <w:tcW w:w="2075" w:type="dxa"/>
          </w:tcPr>
          <w:p w14:paraId="0E4F22ED" w14:textId="77777777" w:rsidR="000009D9" w:rsidRDefault="000009D9" w:rsidP="00C97500">
            <w:pPr>
              <w:rPr>
                <w:sz w:val="24"/>
                <w:szCs w:val="24"/>
              </w:rPr>
            </w:pPr>
          </w:p>
        </w:tc>
      </w:tr>
    </w:tbl>
    <w:p w14:paraId="2B68566D" w14:textId="77777777" w:rsidR="000009D9" w:rsidRDefault="000009D9" w:rsidP="00B561C0">
      <w:pPr>
        <w:rPr>
          <w:sz w:val="24"/>
          <w:szCs w:val="24"/>
        </w:rPr>
      </w:pPr>
    </w:p>
    <w:p w14:paraId="5CC86D10" w14:textId="77777777" w:rsidR="000009D9" w:rsidRDefault="000009D9" w:rsidP="000009D9">
      <w:r>
        <w:br w:type="page"/>
      </w:r>
    </w:p>
    <w:tbl>
      <w:tblPr>
        <w:tblStyle w:val="TableGrid"/>
        <w:tblW w:w="0" w:type="auto"/>
        <w:tblLook w:val="04A0" w:firstRow="1" w:lastRow="0" w:firstColumn="1" w:lastColumn="0" w:noHBand="0" w:noVBand="1"/>
      </w:tblPr>
      <w:tblGrid>
        <w:gridCol w:w="9016"/>
      </w:tblGrid>
      <w:tr w:rsidR="000009D9" w14:paraId="572E185B" w14:textId="77777777" w:rsidTr="000009D9">
        <w:tc>
          <w:tcPr>
            <w:tcW w:w="9016" w:type="dxa"/>
          </w:tcPr>
          <w:p w14:paraId="100CD402" w14:textId="77777777" w:rsidR="000009D9" w:rsidRPr="000009D9" w:rsidRDefault="000009D9" w:rsidP="000009D9">
            <w:pPr>
              <w:spacing w:before="120" w:after="120"/>
              <w:rPr>
                <w:b/>
                <w:sz w:val="24"/>
                <w:szCs w:val="24"/>
              </w:rPr>
            </w:pPr>
            <w:r>
              <w:rPr>
                <w:b/>
                <w:sz w:val="24"/>
                <w:szCs w:val="24"/>
              </w:rPr>
              <w:lastRenderedPageBreak/>
              <w:t>PART 9(9) – Treated Stomachs, Bladders and Intestines</w:t>
            </w:r>
          </w:p>
        </w:tc>
      </w:tr>
    </w:tbl>
    <w:p w14:paraId="1E694DC7" w14:textId="77777777" w:rsidR="000009D9" w:rsidRDefault="000009D9" w:rsidP="00B561C0">
      <w:pPr>
        <w:rPr>
          <w:sz w:val="24"/>
          <w:szCs w:val="24"/>
        </w:rPr>
      </w:pPr>
    </w:p>
    <w:p w14:paraId="48D9824A" w14:textId="77777777" w:rsidR="000009D9" w:rsidRDefault="009830EC" w:rsidP="000009D9">
      <w:pPr>
        <w:spacing w:after="120"/>
        <w:rPr>
          <w:sz w:val="24"/>
          <w:szCs w:val="24"/>
        </w:rPr>
      </w:pPr>
      <w:sdt>
        <w:sdtPr>
          <w:rPr>
            <w:sz w:val="24"/>
            <w:szCs w:val="24"/>
          </w:rPr>
          <w:id w:val="1135915660"/>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Treated Stomachs</w:t>
      </w:r>
    </w:p>
    <w:p w14:paraId="5B683729" w14:textId="77777777" w:rsidR="000009D9" w:rsidRDefault="009830EC" w:rsidP="000009D9">
      <w:pPr>
        <w:spacing w:after="120"/>
        <w:rPr>
          <w:sz w:val="24"/>
          <w:szCs w:val="24"/>
        </w:rPr>
      </w:pPr>
      <w:sdt>
        <w:sdtPr>
          <w:rPr>
            <w:sz w:val="24"/>
            <w:szCs w:val="24"/>
          </w:rPr>
          <w:id w:val="93828670"/>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Treated Bladders</w:t>
      </w:r>
    </w:p>
    <w:p w14:paraId="4818F769" w14:textId="77777777" w:rsidR="000009D9" w:rsidRDefault="009830EC" w:rsidP="00B561C0">
      <w:pPr>
        <w:rPr>
          <w:sz w:val="24"/>
          <w:szCs w:val="24"/>
        </w:rPr>
      </w:pPr>
      <w:sdt>
        <w:sdtPr>
          <w:rPr>
            <w:sz w:val="24"/>
            <w:szCs w:val="24"/>
          </w:rPr>
          <w:id w:val="-718976224"/>
          <w14:checkbox>
            <w14:checked w14:val="0"/>
            <w14:checkedState w14:val="2612" w14:font="MS Gothic"/>
            <w14:uncheckedState w14:val="2610" w14:font="MS Gothic"/>
          </w14:checkbox>
        </w:sdtPr>
        <w:sdtEndPr/>
        <w:sdtContent>
          <w:r w:rsidR="000009D9">
            <w:rPr>
              <w:rFonts w:ascii="MS Gothic" w:eastAsia="MS Gothic" w:hAnsi="MS Gothic" w:hint="eastAsia"/>
              <w:sz w:val="24"/>
              <w:szCs w:val="24"/>
            </w:rPr>
            <w:t>☐</w:t>
          </w:r>
        </w:sdtContent>
      </w:sdt>
      <w:r w:rsidR="000009D9">
        <w:rPr>
          <w:sz w:val="24"/>
          <w:szCs w:val="24"/>
        </w:rPr>
        <w:t xml:space="preserve">  Treated Intestines</w:t>
      </w:r>
    </w:p>
    <w:p w14:paraId="00D856FB" w14:textId="77777777" w:rsidR="000009D9" w:rsidRDefault="000009D9" w:rsidP="00B561C0">
      <w:pPr>
        <w:rPr>
          <w:sz w:val="24"/>
          <w:szCs w:val="24"/>
        </w:rPr>
      </w:pPr>
    </w:p>
    <w:p w14:paraId="068D9AE0" w14:textId="77777777"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14:paraId="2FEFE967" w14:textId="77777777" w:rsidTr="00C97500">
        <w:tc>
          <w:tcPr>
            <w:tcW w:w="9016" w:type="dxa"/>
          </w:tcPr>
          <w:p w14:paraId="017B45FE" w14:textId="77777777" w:rsidR="000009D9" w:rsidRDefault="000009D9" w:rsidP="00C97500">
            <w:pPr>
              <w:rPr>
                <w:sz w:val="24"/>
                <w:szCs w:val="24"/>
              </w:rPr>
            </w:pPr>
          </w:p>
          <w:p w14:paraId="7138CC3D" w14:textId="77777777" w:rsidR="000009D9" w:rsidRDefault="000009D9" w:rsidP="00C97500">
            <w:pPr>
              <w:rPr>
                <w:sz w:val="24"/>
                <w:szCs w:val="24"/>
              </w:rPr>
            </w:pPr>
          </w:p>
          <w:p w14:paraId="2B002C1C" w14:textId="77777777" w:rsidR="000009D9" w:rsidRDefault="000009D9" w:rsidP="00C97500">
            <w:pPr>
              <w:rPr>
                <w:sz w:val="24"/>
                <w:szCs w:val="24"/>
              </w:rPr>
            </w:pPr>
          </w:p>
          <w:p w14:paraId="40A909F6" w14:textId="77777777" w:rsidR="000009D9" w:rsidRDefault="000009D9" w:rsidP="00C97500">
            <w:pPr>
              <w:rPr>
                <w:sz w:val="24"/>
                <w:szCs w:val="24"/>
              </w:rPr>
            </w:pPr>
          </w:p>
        </w:tc>
      </w:tr>
    </w:tbl>
    <w:p w14:paraId="21D9CF64"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6B275F59" w14:textId="77777777" w:rsidTr="00C97500">
        <w:tc>
          <w:tcPr>
            <w:tcW w:w="6941" w:type="dxa"/>
            <w:tcBorders>
              <w:top w:val="nil"/>
              <w:left w:val="nil"/>
              <w:bottom w:val="nil"/>
            </w:tcBorders>
          </w:tcPr>
          <w:p w14:paraId="3BF5E0EE" w14:textId="77777777" w:rsidR="000009D9" w:rsidRDefault="000009D9" w:rsidP="000009D9">
            <w:pPr>
              <w:rPr>
                <w:sz w:val="24"/>
                <w:szCs w:val="24"/>
              </w:rPr>
            </w:pPr>
            <w:r>
              <w:rPr>
                <w:sz w:val="24"/>
                <w:szCs w:val="24"/>
              </w:rPr>
              <w:t>How many tonnes of treated stomachs in total will be handled in the establishment per week on average?</w:t>
            </w:r>
          </w:p>
        </w:tc>
        <w:tc>
          <w:tcPr>
            <w:tcW w:w="2075" w:type="dxa"/>
          </w:tcPr>
          <w:p w14:paraId="62C2EDBD" w14:textId="77777777" w:rsidR="000009D9" w:rsidRDefault="000009D9" w:rsidP="00C97500">
            <w:pPr>
              <w:rPr>
                <w:sz w:val="24"/>
                <w:szCs w:val="24"/>
              </w:rPr>
            </w:pPr>
          </w:p>
        </w:tc>
      </w:tr>
    </w:tbl>
    <w:p w14:paraId="6081C48E"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3563348B" w14:textId="77777777" w:rsidTr="00C97500">
        <w:tc>
          <w:tcPr>
            <w:tcW w:w="6941" w:type="dxa"/>
            <w:tcBorders>
              <w:top w:val="nil"/>
              <w:left w:val="nil"/>
              <w:bottom w:val="nil"/>
            </w:tcBorders>
          </w:tcPr>
          <w:p w14:paraId="6D5E52BA" w14:textId="77777777" w:rsidR="000009D9" w:rsidRDefault="000009D9" w:rsidP="000009D9">
            <w:pPr>
              <w:rPr>
                <w:sz w:val="24"/>
                <w:szCs w:val="24"/>
              </w:rPr>
            </w:pPr>
            <w:r>
              <w:rPr>
                <w:sz w:val="24"/>
                <w:szCs w:val="24"/>
              </w:rPr>
              <w:t>How many tonnes of treated bladders in total will be handled in the establishment per week on average?</w:t>
            </w:r>
          </w:p>
        </w:tc>
        <w:tc>
          <w:tcPr>
            <w:tcW w:w="2075" w:type="dxa"/>
          </w:tcPr>
          <w:p w14:paraId="56988CED" w14:textId="77777777" w:rsidR="000009D9" w:rsidRDefault="000009D9" w:rsidP="00C97500">
            <w:pPr>
              <w:rPr>
                <w:sz w:val="24"/>
                <w:szCs w:val="24"/>
              </w:rPr>
            </w:pPr>
          </w:p>
        </w:tc>
      </w:tr>
    </w:tbl>
    <w:p w14:paraId="39E3872C"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6941"/>
        <w:gridCol w:w="2075"/>
      </w:tblGrid>
      <w:tr w:rsidR="000009D9" w14:paraId="7B699910" w14:textId="77777777" w:rsidTr="00C97500">
        <w:tc>
          <w:tcPr>
            <w:tcW w:w="6941" w:type="dxa"/>
            <w:tcBorders>
              <w:top w:val="nil"/>
              <w:left w:val="nil"/>
              <w:bottom w:val="nil"/>
            </w:tcBorders>
          </w:tcPr>
          <w:p w14:paraId="68C5722E" w14:textId="77777777" w:rsidR="000009D9" w:rsidRDefault="000009D9" w:rsidP="000009D9">
            <w:pPr>
              <w:rPr>
                <w:sz w:val="24"/>
                <w:szCs w:val="24"/>
              </w:rPr>
            </w:pPr>
            <w:r>
              <w:rPr>
                <w:sz w:val="24"/>
                <w:szCs w:val="24"/>
              </w:rPr>
              <w:t>How many tonnes of treated intestines in total will be handled in the establishment per week on average?</w:t>
            </w:r>
          </w:p>
        </w:tc>
        <w:tc>
          <w:tcPr>
            <w:tcW w:w="2075" w:type="dxa"/>
          </w:tcPr>
          <w:p w14:paraId="79BA4EAF" w14:textId="77777777" w:rsidR="000009D9" w:rsidRDefault="000009D9" w:rsidP="00C97500">
            <w:pPr>
              <w:rPr>
                <w:sz w:val="24"/>
                <w:szCs w:val="24"/>
              </w:rPr>
            </w:pPr>
          </w:p>
        </w:tc>
      </w:tr>
    </w:tbl>
    <w:p w14:paraId="1D220701"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13D5A565" w14:textId="77777777" w:rsidTr="000009D9">
        <w:tc>
          <w:tcPr>
            <w:tcW w:w="9016" w:type="dxa"/>
          </w:tcPr>
          <w:p w14:paraId="3D738582" w14:textId="77777777" w:rsidR="000009D9" w:rsidRPr="000009D9" w:rsidRDefault="000009D9" w:rsidP="000009D9">
            <w:pPr>
              <w:spacing w:before="120" w:after="120"/>
              <w:rPr>
                <w:b/>
                <w:sz w:val="24"/>
                <w:szCs w:val="24"/>
              </w:rPr>
            </w:pPr>
            <w:r>
              <w:rPr>
                <w:b/>
                <w:sz w:val="24"/>
                <w:szCs w:val="24"/>
              </w:rPr>
              <w:t xml:space="preserve">PART 9(10) – Gelatine </w:t>
            </w:r>
          </w:p>
        </w:tc>
      </w:tr>
    </w:tbl>
    <w:p w14:paraId="0636CD04" w14:textId="77777777" w:rsidR="000009D9" w:rsidRDefault="000009D9" w:rsidP="00B561C0">
      <w:pPr>
        <w:rPr>
          <w:sz w:val="24"/>
          <w:szCs w:val="24"/>
        </w:rPr>
      </w:pPr>
    </w:p>
    <w:p w14:paraId="7F63C434" w14:textId="77777777" w:rsidR="000009D9" w:rsidRDefault="000009D9" w:rsidP="000009D9">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0009D9" w14:paraId="09FB0771" w14:textId="77777777" w:rsidTr="00C97500">
        <w:tc>
          <w:tcPr>
            <w:tcW w:w="9016" w:type="dxa"/>
          </w:tcPr>
          <w:p w14:paraId="316AF01C" w14:textId="77777777" w:rsidR="000009D9" w:rsidRDefault="000009D9" w:rsidP="00C97500">
            <w:pPr>
              <w:rPr>
                <w:sz w:val="24"/>
                <w:szCs w:val="24"/>
              </w:rPr>
            </w:pPr>
          </w:p>
          <w:p w14:paraId="6E8A2754" w14:textId="77777777" w:rsidR="000009D9" w:rsidRDefault="000009D9" w:rsidP="00C97500">
            <w:pPr>
              <w:rPr>
                <w:sz w:val="24"/>
                <w:szCs w:val="24"/>
              </w:rPr>
            </w:pPr>
          </w:p>
          <w:p w14:paraId="4513B475" w14:textId="77777777" w:rsidR="000009D9" w:rsidRDefault="000009D9" w:rsidP="00C97500">
            <w:pPr>
              <w:rPr>
                <w:sz w:val="24"/>
                <w:szCs w:val="24"/>
              </w:rPr>
            </w:pPr>
          </w:p>
          <w:p w14:paraId="1FFEB88F" w14:textId="77777777" w:rsidR="000009D9" w:rsidRDefault="000009D9" w:rsidP="00C97500">
            <w:pPr>
              <w:rPr>
                <w:sz w:val="24"/>
                <w:szCs w:val="24"/>
              </w:rPr>
            </w:pPr>
          </w:p>
        </w:tc>
      </w:tr>
    </w:tbl>
    <w:p w14:paraId="7E592415"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34321DB0" w14:textId="77777777" w:rsidTr="00C97500">
        <w:tc>
          <w:tcPr>
            <w:tcW w:w="6941" w:type="dxa"/>
            <w:tcBorders>
              <w:top w:val="nil"/>
              <w:left w:val="nil"/>
              <w:bottom w:val="nil"/>
            </w:tcBorders>
          </w:tcPr>
          <w:p w14:paraId="3CCA3603" w14:textId="77777777" w:rsidR="000009D9" w:rsidRDefault="000009D9" w:rsidP="000009D9">
            <w:pPr>
              <w:rPr>
                <w:sz w:val="24"/>
                <w:szCs w:val="24"/>
              </w:rPr>
            </w:pPr>
            <w:r>
              <w:rPr>
                <w:sz w:val="24"/>
                <w:szCs w:val="24"/>
              </w:rPr>
              <w:t>How many tonnes of gelatine in total will be handled in the establishment per week on average?</w:t>
            </w:r>
          </w:p>
        </w:tc>
        <w:tc>
          <w:tcPr>
            <w:tcW w:w="2075" w:type="dxa"/>
          </w:tcPr>
          <w:p w14:paraId="3486D8A6" w14:textId="77777777" w:rsidR="000009D9" w:rsidRDefault="000009D9" w:rsidP="00C97500">
            <w:pPr>
              <w:rPr>
                <w:sz w:val="24"/>
                <w:szCs w:val="24"/>
              </w:rPr>
            </w:pPr>
          </w:p>
        </w:tc>
      </w:tr>
    </w:tbl>
    <w:p w14:paraId="01A9CA6C"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1E7296F9" w14:textId="77777777" w:rsidTr="00C97500">
        <w:tc>
          <w:tcPr>
            <w:tcW w:w="9016" w:type="dxa"/>
          </w:tcPr>
          <w:p w14:paraId="69C750C5" w14:textId="77777777" w:rsidR="000009D9" w:rsidRPr="000009D9" w:rsidRDefault="000009D9" w:rsidP="000009D9">
            <w:pPr>
              <w:spacing w:before="120" w:after="120"/>
              <w:rPr>
                <w:b/>
                <w:sz w:val="24"/>
                <w:szCs w:val="24"/>
              </w:rPr>
            </w:pPr>
            <w:r>
              <w:rPr>
                <w:b/>
                <w:sz w:val="24"/>
                <w:szCs w:val="24"/>
              </w:rPr>
              <w:t>PART 9(11) – Collagen</w:t>
            </w:r>
          </w:p>
        </w:tc>
      </w:tr>
    </w:tbl>
    <w:p w14:paraId="2D1681A2" w14:textId="77777777" w:rsidR="000009D9" w:rsidRDefault="000009D9" w:rsidP="000009D9">
      <w:pPr>
        <w:rPr>
          <w:sz w:val="24"/>
          <w:szCs w:val="24"/>
        </w:rPr>
      </w:pPr>
    </w:p>
    <w:p w14:paraId="53780003" w14:textId="77777777" w:rsidR="000009D9" w:rsidRDefault="000009D9" w:rsidP="000009D9">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0009D9" w14:paraId="656FE7F7" w14:textId="77777777" w:rsidTr="00C97500">
        <w:tc>
          <w:tcPr>
            <w:tcW w:w="9016" w:type="dxa"/>
          </w:tcPr>
          <w:p w14:paraId="3DA55CF7" w14:textId="77777777" w:rsidR="000009D9" w:rsidRDefault="000009D9" w:rsidP="00C97500">
            <w:pPr>
              <w:rPr>
                <w:sz w:val="24"/>
                <w:szCs w:val="24"/>
              </w:rPr>
            </w:pPr>
          </w:p>
          <w:p w14:paraId="0BEC3C76" w14:textId="77777777" w:rsidR="000009D9" w:rsidRDefault="000009D9" w:rsidP="00C97500">
            <w:pPr>
              <w:rPr>
                <w:sz w:val="24"/>
                <w:szCs w:val="24"/>
              </w:rPr>
            </w:pPr>
          </w:p>
          <w:p w14:paraId="00D82E59" w14:textId="77777777" w:rsidR="000009D9" w:rsidRDefault="000009D9" w:rsidP="00C97500">
            <w:pPr>
              <w:rPr>
                <w:sz w:val="24"/>
                <w:szCs w:val="24"/>
              </w:rPr>
            </w:pPr>
          </w:p>
          <w:p w14:paraId="0076B7A5" w14:textId="77777777" w:rsidR="000009D9" w:rsidRDefault="000009D9" w:rsidP="00C97500">
            <w:pPr>
              <w:rPr>
                <w:sz w:val="24"/>
                <w:szCs w:val="24"/>
              </w:rPr>
            </w:pPr>
          </w:p>
        </w:tc>
      </w:tr>
    </w:tbl>
    <w:p w14:paraId="1122EED2"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4D435E7A" w14:textId="77777777" w:rsidTr="00C97500">
        <w:tc>
          <w:tcPr>
            <w:tcW w:w="6941" w:type="dxa"/>
            <w:tcBorders>
              <w:top w:val="nil"/>
              <w:left w:val="nil"/>
              <w:bottom w:val="nil"/>
            </w:tcBorders>
          </w:tcPr>
          <w:p w14:paraId="0430B1BA" w14:textId="77777777" w:rsidR="000009D9" w:rsidRDefault="000009D9" w:rsidP="000009D9">
            <w:pPr>
              <w:rPr>
                <w:sz w:val="24"/>
                <w:szCs w:val="24"/>
              </w:rPr>
            </w:pPr>
            <w:r>
              <w:rPr>
                <w:sz w:val="24"/>
                <w:szCs w:val="24"/>
              </w:rPr>
              <w:t>How many tonnes of collagen in total will be handled in the establishment per week on average?</w:t>
            </w:r>
          </w:p>
        </w:tc>
        <w:tc>
          <w:tcPr>
            <w:tcW w:w="2075" w:type="dxa"/>
          </w:tcPr>
          <w:p w14:paraId="5B1EF254" w14:textId="77777777" w:rsidR="000009D9" w:rsidRDefault="000009D9" w:rsidP="00C97500">
            <w:pPr>
              <w:rPr>
                <w:sz w:val="24"/>
                <w:szCs w:val="24"/>
              </w:rPr>
            </w:pPr>
          </w:p>
        </w:tc>
      </w:tr>
    </w:tbl>
    <w:p w14:paraId="2C8C3F9E"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0009D9" w14:paraId="697B5287" w14:textId="77777777" w:rsidTr="000009D9">
        <w:tc>
          <w:tcPr>
            <w:tcW w:w="9016" w:type="dxa"/>
          </w:tcPr>
          <w:p w14:paraId="1B716D50" w14:textId="77777777" w:rsidR="000009D9" w:rsidRPr="000009D9" w:rsidRDefault="000009D9" w:rsidP="000009D9">
            <w:pPr>
              <w:spacing w:before="120" w:after="120"/>
              <w:rPr>
                <w:b/>
                <w:sz w:val="24"/>
                <w:szCs w:val="24"/>
              </w:rPr>
            </w:pPr>
            <w:r>
              <w:rPr>
                <w:b/>
                <w:sz w:val="24"/>
                <w:szCs w:val="24"/>
              </w:rPr>
              <w:lastRenderedPageBreak/>
              <w:t>PART 9(12) – General Activity Establishment</w:t>
            </w:r>
          </w:p>
        </w:tc>
      </w:tr>
    </w:tbl>
    <w:p w14:paraId="3B19F549" w14:textId="77777777" w:rsidR="000009D9" w:rsidRDefault="000009D9" w:rsidP="00B561C0">
      <w:pPr>
        <w:rPr>
          <w:sz w:val="24"/>
          <w:szCs w:val="24"/>
        </w:rPr>
      </w:pPr>
    </w:p>
    <w:p w14:paraId="6DE3CF1A" w14:textId="77777777" w:rsidR="000009D9" w:rsidRDefault="000009D9" w:rsidP="000009D9">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0009D9" w14:paraId="1B17DA80" w14:textId="77777777" w:rsidTr="00C97500">
        <w:tc>
          <w:tcPr>
            <w:tcW w:w="9016" w:type="dxa"/>
          </w:tcPr>
          <w:p w14:paraId="578D13A0" w14:textId="77777777" w:rsidR="000009D9" w:rsidRDefault="000009D9" w:rsidP="00C97500">
            <w:pPr>
              <w:rPr>
                <w:sz w:val="24"/>
                <w:szCs w:val="24"/>
              </w:rPr>
            </w:pPr>
          </w:p>
          <w:p w14:paraId="5A36D2A4" w14:textId="77777777" w:rsidR="000009D9" w:rsidRDefault="000009D9" w:rsidP="00C97500">
            <w:pPr>
              <w:rPr>
                <w:sz w:val="24"/>
                <w:szCs w:val="24"/>
              </w:rPr>
            </w:pPr>
          </w:p>
          <w:p w14:paraId="043BBE8A" w14:textId="77777777" w:rsidR="000009D9" w:rsidRDefault="000009D9" w:rsidP="00C97500">
            <w:pPr>
              <w:rPr>
                <w:sz w:val="24"/>
                <w:szCs w:val="24"/>
              </w:rPr>
            </w:pPr>
          </w:p>
          <w:p w14:paraId="03096943" w14:textId="77777777" w:rsidR="000009D9" w:rsidRDefault="000009D9" w:rsidP="00C97500">
            <w:pPr>
              <w:rPr>
                <w:sz w:val="24"/>
                <w:szCs w:val="24"/>
              </w:rPr>
            </w:pPr>
          </w:p>
        </w:tc>
      </w:tr>
    </w:tbl>
    <w:p w14:paraId="7D262BF4" w14:textId="77777777" w:rsidR="000009D9" w:rsidRDefault="000009D9" w:rsidP="000009D9">
      <w:pPr>
        <w:rPr>
          <w:sz w:val="24"/>
          <w:szCs w:val="24"/>
        </w:rPr>
      </w:pPr>
    </w:p>
    <w:tbl>
      <w:tblPr>
        <w:tblStyle w:val="TableGrid"/>
        <w:tblW w:w="0" w:type="auto"/>
        <w:tblLook w:val="04A0" w:firstRow="1" w:lastRow="0" w:firstColumn="1" w:lastColumn="0" w:noHBand="0" w:noVBand="1"/>
      </w:tblPr>
      <w:tblGrid>
        <w:gridCol w:w="6941"/>
        <w:gridCol w:w="2075"/>
      </w:tblGrid>
      <w:tr w:rsidR="000009D9" w14:paraId="146D0CAD" w14:textId="77777777" w:rsidTr="00C97500">
        <w:tc>
          <w:tcPr>
            <w:tcW w:w="6941" w:type="dxa"/>
            <w:tcBorders>
              <w:top w:val="nil"/>
              <w:left w:val="nil"/>
              <w:bottom w:val="nil"/>
            </w:tcBorders>
          </w:tcPr>
          <w:p w14:paraId="3C711D1D" w14:textId="77777777" w:rsidR="000009D9" w:rsidRDefault="000009D9" w:rsidP="000009D9">
            <w:pPr>
              <w:rPr>
                <w:sz w:val="24"/>
                <w:szCs w:val="24"/>
              </w:rPr>
            </w:pPr>
            <w:r>
              <w:rPr>
                <w:sz w:val="24"/>
                <w:szCs w:val="24"/>
              </w:rPr>
              <w:t>How many tonnes of product will be handled in the establishment per week on average?</w:t>
            </w:r>
          </w:p>
        </w:tc>
        <w:tc>
          <w:tcPr>
            <w:tcW w:w="2075" w:type="dxa"/>
          </w:tcPr>
          <w:p w14:paraId="5A76A38C" w14:textId="77777777" w:rsidR="000009D9" w:rsidRDefault="000009D9" w:rsidP="00C97500">
            <w:pPr>
              <w:rPr>
                <w:sz w:val="24"/>
                <w:szCs w:val="24"/>
              </w:rPr>
            </w:pPr>
          </w:p>
        </w:tc>
      </w:tr>
    </w:tbl>
    <w:p w14:paraId="368C0205"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9016"/>
      </w:tblGrid>
      <w:tr w:rsidR="00514DBE" w14:paraId="20DB60BC" w14:textId="77777777" w:rsidTr="00210D2E">
        <w:tc>
          <w:tcPr>
            <w:tcW w:w="9016" w:type="dxa"/>
          </w:tcPr>
          <w:p w14:paraId="343643FF" w14:textId="77777777" w:rsidR="00514DBE" w:rsidRPr="000009D9" w:rsidRDefault="00514DBE" w:rsidP="00514DBE">
            <w:pPr>
              <w:spacing w:before="120" w:after="120"/>
              <w:rPr>
                <w:b/>
                <w:sz w:val="24"/>
                <w:szCs w:val="24"/>
              </w:rPr>
            </w:pPr>
            <w:r>
              <w:rPr>
                <w:b/>
                <w:sz w:val="24"/>
                <w:szCs w:val="24"/>
              </w:rPr>
              <w:t>PART 9(13) – Highly fined products</w:t>
            </w:r>
          </w:p>
        </w:tc>
      </w:tr>
    </w:tbl>
    <w:p w14:paraId="1B1AD0A2" w14:textId="77777777" w:rsidR="00514DBE" w:rsidRDefault="00514DBE" w:rsidP="00514DBE">
      <w:pPr>
        <w:rPr>
          <w:sz w:val="24"/>
          <w:szCs w:val="24"/>
        </w:rPr>
      </w:pPr>
    </w:p>
    <w:p w14:paraId="6EC2A380" w14:textId="77777777" w:rsidR="00514DBE" w:rsidRDefault="00514DBE" w:rsidP="00514DBE">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514DBE" w14:paraId="2AF43CBF" w14:textId="77777777" w:rsidTr="00210D2E">
        <w:tc>
          <w:tcPr>
            <w:tcW w:w="9016" w:type="dxa"/>
          </w:tcPr>
          <w:p w14:paraId="3C075EBC" w14:textId="77777777" w:rsidR="00514DBE" w:rsidRDefault="00514DBE" w:rsidP="00210D2E">
            <w:pPr>
              <w:rPr>
                <w:sz w:val="24"/>
                <w:szCs w:val="24"/>
              </w:rPr>
            </w:pPr>
          </w:p>
          <w:p w14:paraId="01CA283E" w14:textId="77777777" w:rsidR="00514DBE" w:rsidRDefault="00514DBE" w:rsidP="00210D2E">
            <w:pPr>
              <w:rPr>
                <w:sz w:val="24"/>
                <w:szCs w:val="24"/>
              </w:rPr>
            </w:pPr>
          </w:p>
          <w:p w14:paraId="4376931D" w14:textId="77777777" w:rsidR="00514DBE" w:rsidRDefault="00514DBE" w:rsidP="00210D2E">
            <w:pPr>
              <w:rPr>
                <w:sz w:val="24"/>
                <w:szCs w:val="24"/>
              </w:rPr>
            </w:pPr>
          </w:p>
          <w:p w14:paraId="36F6890B" w14:textId="77777777" w:rsidR="00514DBE" w:rsidRDefault="00514DBE" w:rsidP="00210D2E">
            <w:pPr>
              <w:rPr>
                <w:sz w:val="24"/>
                <w:szCs w:val="24"/>
              </w:rPr>
            </w:pPr>
          </w:p>
        </w:tc>
      </w:tr>
    </w:tbl>
    <w:p w14:paraId="76CB2561" w14:textId="77777777" w:rsidR="00514DBE" w:rsidRDefault="00514DBE" w:rsidP="00B561C0">
      <w:pPr>
        <w:rPr>
          <w:sz w:val="24"/>
          <w:szCs w:val="24"/>
        </w:rPr>
      </w:pPr>
    </w:p>
    <w:tbl>
      <w:tblPr>
        <w:tblStyle w:val="TableGrid"/>
        <w:tblW w:w="0" w:type="auto"/>
        <w:tblLook w:val="04A0" w:firstRow="1" w:lastRow="0" w:firstColumn="1" w:lastColumn="0" w:noHBand="0" w:noVBand="1"/>
      </w:tblPr>
      <w:tblGrid>
        <w:gridCol w:w="6941"/>
        <w:gridCol w:w="2075"/>
      </w:tblGrid>
      <w:tr w:rsidR="00514DBE" w14:paraId="435A9F6E" w14:textId="77777777" w:rsidTr="00514DBE">
        <w:tc>
          <w:tcPr>
            <w:tcW w:w="6941" w:type="dxa"/>
          </w:tcPr>
          <w:p w14:paraId="6A65EAB4" w14:textId="77777777" w:rsidR="00514DBE" w:rsidRDefault="00514DBE" w:rsidP="00B561C0">
            <w:pPr>
              <w:rPr>
                <w:sz w:val="24"/>
                <w:szCs w:val="24"/>
              </w:rPr>
            </w:pPr>
            <w:r>
              <w:rPr>
                <w:sz w:val="24"/>
                <w:szCs w:val="24"/>
              </w:rPr>
              <w:t>How many tonnes of highly refined product in total will be processed in the establishment per week on average?</w:t>
            </w:r>
          </w:p>
        </w:tc>
        <w:tc>
          <w:tcPr>
            <w:tcW w:w="2075" w:type="dxa"/>
          </w:tcPr>
          <w:p w14:paraId="62E9EDF4" w14:textId="77777777" w:rsidR="00514DBE" w:rsidRDefault="00514DBE" w:rsidP="00B561C0">
            <w:pPr>
              <w:rPr>
                <w:sz w:val="24"/>
                <w:szCs w:val="24"/>
              </w:rPr>
            </w:pPr>
          </w:p>
        </w:tc>
      </w:tr>
    </w:tbl>
    <w:p w14:paraId="06A3071F" w14:textId="77777777" w:rsidR="00514DBE" w:rsidRDefault="00514DBE" w:rsidP="00B561C0">
      <w:pPr>
        <w:rPr>
          <w:sz w:val="24"/>
          <w:szCs w:val="24"/>
        </w:rPr>
      </w:pPr>
    </w:p>
    <w:p w14:paraId="3754E0AB" w14:textId="77777777" w:rsidR="00514DBE" w:rsidRDefault="00514DBE" w:rsidP="00B561C0">
      <w:pPr>
        <w:rPr>
          <w:sz w:val="24"/>
          <w:szCs w:val="24"/>
        </w:rPr>
      </w:pPr>
    </w:p>
    <w:tbl>
      <w:tblPr>
        <w:tblStyle w:val="TableGrid"/>
        <w:tblW w:w="0" w:type="auto"/>
        <w:tblLook w:val="04A0" w:firstRow="1" w:lastRow="0" w:firstColumn="1" w:lastColumn="0" w:noHBand="0" w:noVBand="1"/>
      </w:tblPr>
      <w:tblGrid>
        <w:gridCol w:w="9016"/>
      </w:tblGrid>
      <w:tr w:rsidR="000009D9" w14:paraId="6559EFC0" w14:textId="77777777" w:rsidTr="000009D9">
        <w:tc>
          <w:tcPr>
            <w:tcW w:w="9016" w:type="dxa"/>
          </w:tcPr>
          <w:p w14:paraId="4E3BC0A2" w14:textId="77777777" w:rsidR="000009D9" w:rsidRPr="000009D9" w:rsidRDefault="000009D9" w:rsidP="000009D9">
            <w:pPr>
              <w:spacing w:before="120" w:after="120"/>
              <w:rPr>
                <w:b/>
                <w:sz w:val="24"/>
                <w:szCs w:val="24"/>
              </w:rPr>
            </w:pPr>
            <w:r>
              <w:rPr>
                <w:b/>
                <w:sz w:val="24"/>
                <w:szCs w:val="24"/>
              </w:rPr>
              <w:t xml:space="preserve">PART 10 </w:t>
            </w:r>
            <w:r w:rsidR="00514DBE">
              <w:rPr>
                <w:b/>
                <w:sz w:val="24"/>
                <w:szCs w:val="24"/>
              </w:rPr>
              <w:t>–</w:t>
            </w:r>
            <w:r>
              <w:rPr>
                <w:b/>
                <w:sz w:val="24"/>
                <w:szCs w:val="24"/>
              </w:rPr>
              <w:t xml:space="preserve"> Application</w:t>
            </w:r>
          </w:p>
        </w:tc>
      </w:tr>
    </w:tbl>
    <w:p w14:paraId="464F7DFA" w14:textId="77777777" w:rsidR="000009D9" w:rsidRDefault="000009D9" w:rsidP="00B561C0">
      <w:pPr>
        <w:rPr>
          <w:sz w:val="24"/>
          <w:szCs w:val="24"/>
        </w:rPr>
      </w:pPr>
    </w:p>
    <w:p w14:paraId="72A0C8DE" w14:textId="77777777" w:rsidR="000009D9" w:rsidRDefault="000009D9" w:rsidP="00B561C0">
      <w:pPr>
        <w:rPr>
          <w:sz w:val="24"/>
          <w:szCs w:val="24"/>
        </w:rPr>
      </w:pPr>
      <w:r>
        <w:rPr>
          <w:sz w:val="24"/>
          <w:szCs w:val="24"/>
        </w:rPr>
        <w:t>I hereby apply, as food business operator of the establishment details in Part 1, for approval to use that establishment for the purposes of handling products of animal origin for which Regulation (EC) No. 853/2004 lays down requirements, as set out in the relevant Parts of this document.</w:t>
      </w:r>
    </w:p>
    <w:p w14:paraId="1D46DFD1" w14:textId="77777777" w:rsidR="000009D9" w:rsidRDefault="000009D9" w:rsidP="00B561C0">
      <w:pPr>
        <w:rPr>
          <w:sz w:val="24"/>
          <w:szCs w:val="24"/>
        </w:rPr>
      </w:pPr>
    </w:p>
    <w:p w14:paraId="43050F72" w14:textId="77777777" w:rsidR="00514DBE" w:rsidRDefault="00514DBE" w:rsidP="00B561C0">
      <w:pPr>
        <w:rPr>
          <w:sz w:val="24"/>
          <w:szCs w:val="24"/>
        </w:rPr>
      </w:pPr>
    </w:p>
    <w:tbl>
      <w:tblPr>
        <w:tblStyle w:val="TableGrid"/>
        <w:tblW w:w="0" w:type="auto"/>
        <w:tblLook w:val="04A0" w:firstRow="1" w:lastRow="0" w:firstColumn="1" w:lastColumn="0" w:noHBand="0" w:noVBand="1"/>
      </w:tblPr>
      <w:tblGrid>
        <w:gridCol w:w="2254"/>
        <w:gridCol w:w="3553"/>
        <w:gridCol w:w="955"/>
        <w:gridCol w:w="2254"/>
      </w:tblGrid>
      <w:tr w:rsidR="000009D9" w14:paraId="0DC4B14F" w14:textId="77777777" w:rsidTr="000009D9">
        <w:tc>
          <w:tcPr>
            <w:tcW w:w="2254" w:type="dxa"/>
            <w:tcBorders>
              <w:top w:val="nil"/>
              <w:left w:val="nil"/>
              <w:bottom w:val="nil"/>
            </w:tcBorders>
          </w:tcPr>
          <w:p w14:paraId="342E5CEF" w14:textId="77777777" w:rsidR="000009D9" w:rsidRDefault="000009D9" w:rsidP="00514DBE">
            <w:pPr>
              <w:spacing w:before="120" w:after="120"/>
              <w:rPr>
                <w:sz w:val="24"/>
                <w:szCs w:val="24"/>
              </w:rPr>
            </w:pPr>
            <w:r>
              <w:rPr>
                <w:sz w:val="24"/>
                <w:szCs w:val="24"/>
              </w:rPr>
              <w:t>Signature of Food Business Operator</w:t>
            </w:r>
          </w:p>
        </w:tc>
        <w:tc>
          <w:tcPr>
            <w:tcW w:w="3553" w:type="dxa"/>
          </w:tcPr>
          <w:p w14:paraId="71B01277" w14:textId="77777777" w:rsidR="000009D9" w:rsidRDefault="000009D9" w:rsidP="00B561C0">
            <w:pPr>
              <w:rPr>
                <w:sz w:val="24"/>
                <w:szCs w:val="24"/>
              </w:rPr>
            </w:pPr>
          </w:p>
        </w:tc>
        <w:tc>
          <w:tcPr>
            <w:tcW w:w="955" w:type="dxa"/>
            <w:tcBorders>
              <w:top w:val="nil"/>
              <w:bottom w:val="nil"/>
            </w:tcBorders>
          </w:tcPr>
          <w:p w14:paraId="0AC150AD" w14:textId="77777777" w:rsidR="000009D9" w:rsidRDefault="000009D9" w:rsidP="00B561C0">
            <w:pPr>
              <w:rPr>
                <w:sz w:val="24"/>
                <w:szCs w:val="24"/>
              </w:rPr>
            </w:pPr>
            <w:r>
              <w:rPr>
                <w:sz w:val="24"/>
                <w:szCs w:val="24"/>
              </w:rPr>
              <w:t>Date</w:t>
            </w:r>
          </w:p>
        </w:tc>
        <w:tc>
          <w:tcPr>
            <w:tcW w:w="2254" w:type="dxa"/>
          </w:tcPr>
          <w:p w14:paraId="3540B0A0" w14:textId="77777777" w:rsidR="000009D9" w:rsidRDefault="000009D9" w:rsidP="00B561C0">
            <w:pPr>
              <w:rPr>
                <w:sz w:val="24"/>
                <w:szCs w:val="24"/>
              </w:rPr>
            </w:pPr>
          </w:p>
        </w:tc>
      </w:tr>
    </w:tbl>
    <w:p w14:paraId="4DD2EC9B" w14:textId="77777777" w:rsidR="000009D9" w:rsidRDefault="000009D9" w:rsidP="00B561C0">
      <w:pPr>
        <w:rPr>
          <w:sz w:val="24"/>
          <w:szCs w:val="24"/>
        </w:rPr>
      </w:pPr>
    </w:p>
    <w:tbl>
      <w:tblPr>
        <w:tblStyle w:val="TableGrid"/>
        <w:tblW w:w="0" w:type="auto"/>
        <w:tblLook w:val="04A0" w:firstRow="1" w:lastRow="0" w:firstColumn="1" w:lastColumn="0" w:noHBand="0" w:noVBand="1"/>
      </w:tblPr>
      <w:tblGrid>
        <w:gridCol w:w="2263"/>
        <w:gridCol w:w="6753"/>
      </w:tblGrid>
      <w:tr w:rsidR="000009D9" w14:paraId="38BF3179" w14:textId="77777777" w:rsidTr="000009D9">
        <w:tc>
          <w:tcPr>
            <w:tcW w:w="2263" w:type="dxa"/>
            <w:tcBorders>
              <w:top w:val="nil"/>
              <w:left w:val="nil"/>
              <w:bottom w:val="nil"/>
            </w:tcBorders>
          </w:tcPr>
          <w:p w14:paraId="2FCBC609" w14:textId="77777777" w:rsidR="000009D9" w:rsidRDefault="000009D9" w:rsidP="00B561C0">
            <w:pPr>
              <w:rPr>
                <w:sz w:val="24"/>
                <w:szCs w:val="24"/>
              </w:rPr>
            </w:pPr>
            <w:r>
              <w:rPr>
                <w:sz w:val="24"/>
                <w:szCs w:val="24"/>
              </w:rPr>
              <w:t>Name in BLOCK LETTERS</w:t>
            </w:r>
          </w:p>
        </w:tc>
        <w:tc>
          <w:tcPr>
            <w:tcW w:w="6753" w:type="dxa"/>
          </w:tcPr>
          <w:p w14:paraId="377904F0" w14:textId="77777777" w:rsidR="000009D9" w:rsidRDefault="000009D9" w:rsidP="00B561C0">
            <w:pPr>
              <w:rPr>
                <w:sz w:val="24"/>
                <w:szCs w:val="24"/>
              </w:rPr>
            </w:pPr>
          </w:p>
        </w:tc>
      </w:tr>
    </w:tbl>
    <w:p w14:paraId="19D9B0F9" w14:textId="77777777" w:rsidR="000009D9" w:rsidRDefault="000009D9" w:rsidP="00B561C0">
      <w:pPr>
        <w:rPr>
          <w:sz w:val="24"/>
          <w:szCs w:val="24"/>
        </w:rPr>
      </w:pPr>
    </w:p>
    <w:p w14:paraId="4F66F4E8" w14:textId="77777777" w:rsidR="00514DBE" w:rsidRDefault="00514DBE" w:rsidP="00B561C0">
      <w:pPr>
        <w:rPr>
          <w:sz w:val="24"/>
          <w:szCs w:val="24"/>
        </w:rPr>
      </w:pPr>
    </w:p>
    <w:p w14:paraId="3BCE47D1" w14:textId="77777777" w:rsidR="00514DBE" w:rsidRDefault="00514DBE" w:rsidP="00B561C0">
      <w:pPr>
        <w:rPr>
          <w:sz w:val="24"/>
          <w:szCs w:val="24"/>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009D9" w14:paraId="3E9FC9E8" w14:textId="77777777" w:rsidTr="000009D9">
        <w:tc>
          <w:tcPr>
            <w:tcW w:w="9016" w:type="dxa"/>
          </w:tcPr>
          <w:p w14:paraId="73A5E71A" w14:textId="78B383C4" w:rsidR="000009D9" w:rsidRDefault="000009D9" w:rsidP="00B561C0">
            <w:pPr>
              <w:rPr>
                <w:sz w:val="24"/>
                <w:szCs w:val="24"/>
              </w:rPr>
            </w:pPr>
            <w:r>
              <w:rPr>
                <w:sz w:val="24"/>
                <w:szCs w:val="24"/>
              </w:rPr>
              <w:t xml:space="preserve">If you need any help or advice about how to complete this form, or about the products to which the Regulation relates, or the circumstances in which approval under the Regulation is required, please contact the </w:t>
            </w:r>
            <w:r w:rsidR="009830EC">
              <w:rPr>
                <w:sz w:val="24"/>
                <w:szCs w:val="24"/>
              </w:rPr>
              <w:t>team</w:t>
            </w:r>
            <w:r>
              <w:rPr>
                <w:sz w:val="24"/>
                <w:szCs w:val="24"/>
              </w:rPr>
              <w:t xml:space="preserve"> below.</w:t>
            </w:r>
          </w:p>
        </w:tc>
      </w:tr>
    </w:tbl>
    <w:p w14:paraId="13118DB2" w14:textId="77777777" w:rsidR="00514DBE" w:rsidRDefault="00514DBE" w:rsidP="00B561C0">
      <w:pPr>
        <w:rPr>
          <w:sz w:val="24"/>
          <w:szCs w:val="24"/>
        </w:rPr>
      </w:pPr>
    </w:p>
    <w:p w14:paraId="237592EC" w14:textId="77777777" w:rsidR="00514DBE" w:rsidRDefault="00514DBE" w:rsidP="00514DBE">
      <w:r>
        <w:br w:type="page"/>
      </w:r>
    </w:p>
    <w:p w14:paraId="7092367B" w14:textId="77777777" w:rsidR="000009D9" w:rsidRDefault="000009D9" w:rsidP="00B561C0">
      <w:pPr>
        <w:rPr>
          <w:sz w:val="24"/>
          <w:szCs w:val="24"/>
        </w:rPr>
      </w:pPr>
    </w:p>
    <w:p w14:paraId="3E0B58A0" w14:textId="355A07B2" w:rsidR="000009D9" w:rsidRDefault="000009D9" w:rsidP="008F1782">
      <w:pPr>
        <w:rPr>
          <w:sz w:val="24"/>
          <w:szCs w:val="24"/>
        </w:rPr>
      </w:pPr>
      <w:r>
        <w:rPr>
          <w:sz w:val="24"/>
          <w:szCs w:val="24"/>
        </w:rPr>
        <w:t>When you have completed this form and collected the other information required, please send it to</w:t>
      </w:r>
      <w:r w:rsidR="008F1782">
        <w:rPr>
          <w:sz w:val="24"/>
          <w:szCs w:val="24"/>
        </w:rPr>
        <w:t xml:space="preserve"> </w:t>
      </w:r>
      <w:r w:rsidR="008F1782" w:rsidRPr="008F1782">
        <w:rPr>
          <w:sz w:val="24"/>
          <w:szCs w:val="24"/>
        </w:rPr>
        <w:t>Falkirk Council</w:t>
      </w:r>
      <w:r w:rsidR="008F1782">
        <w:rPr>
          <w:sz w:val="24"/>
          <w:szCs w:val="24"/>
        </w:rPr>
        <w:t xml:space="preserve">, </w:t>
      </w:r>
      <w:r w:rsidR="008F1782" w:rsidRPr="008F1782">
        <w:rPr>
          <w:sz w:val="24"/>
          <w:szCs w:val="24"/>
        </w:rPr>
        <w:t>Food &amp; Safety team</w:t>
      </w:r>
      <w:r w:rsidR="008F1782">
        <w:rPr>
          <w:sz w:val="24"/>
          <w:szCs w:val="24"/>
        </w:rPr>
        <w:t xml:space="preserve"> at </w:t>
      </w:r>
      <w:hyperlink r:id="rId10" w:history="1">
        <w:r w:rsidR="008F1782" w:rsidRPr="008776F3">
          <w:rPr>
            <w:rStyle w:val="Hyperlink"/>
            <w:sz w:val="24"/>
            <w:szCs w:val="24"/>
          </w:rPr>
          <w:t>fs@falkirk.gov.uk</w:t>
        </w:r>
      </w:hyperlink>
      <w:r w:rsidR="008F1782">
        <w:rPr>
          <w:sz w:val="24"/>
          <w:szCs w:val="24"/>
        </w:rPr>
        <w:t xml:space="preserve"> </w:t>
      </w:r>
    </w:p>
    <w:p w14:paraId="59E61493" w14:textId="6AB02E3B" w:rsidR="008F1782" w:rsidRDefault="008F1782" w:rsidP="008F1782">
      <w:pPr>
        <w:rPr>
          <w:sz w:val="24"/>
          <w:szCs w:val="24"/>
        </w:rPr>
      </w:pPr>
    </w:p>
    <w:p w14:paraId="7D73B1FC" w14:textId="77777777" w:rsidR="008F1782" w:rsidRDefault="008F1782" w:rsidP="008F1782">
      <w:pPr>
        <w:spacing w:before="120"/>
        <w:rPr>
          <w:b/>
          <w:sz w:val="24"/>
          <w:szCs w:val="24"/>
        </w:rPr>
      </w:pPr>
      <w:r>
        <w:rPr>
          <w:b/>
          <w:sz w:val="24"/>
          <w:szCs w:val="24"/>
        </w:rPr>
        <w:t>IMPORTANT</w:t>
      </w:r>
    </w:p>
    <w:p w14:paraId="03EA7DAE" w14:textId="5A801E03" w:rsidR="008F1782" w:rsidRDefault="008F1782" w:rsidP="008F1782">
      <w:pPr>
        <w:rPr>
          <w:sz w:val="24"/>
          <w:szCs w:val="24"/>
        </w:rPr>
      </w:pPr>
      <w:r>
        <w:rPr>
          <w:sz w:val="24"/>
          <w:szCs w:val="24"/>
        </w:rPr>
        <w:t>Please notify any changes to the details you have given on this form in writing to the Food Authority at the address shown.</w:t>
      </w:r>
    </w:p>
    <w:p w14:paraId="2E95FE25" w14:textId="77777777" w:rsidR="008F1782" w:rsidRDefault="008F1782" w:rsidP="008F1782">
      <w:pPr>
        <w:rPr>
          <w:sz w:val="24"/>
          <w:szCs w:val="24"/>
        </w:rPr>
      </w:pPr>
    </w:p>
    <w:p w14:paraId="657FD0AC" w14:textId="737531E5" w:rsidR="002C3891" w:rsidRDefault="002C3891" w:rsidP="00B561C0">
      <w:pPr>
        <w:rPr>
          <w:b/>
          <w:sz w:val="24"/>
          <w:szCs w:val="24"/>
        </w:rPr>
      </w:pPr>
      <w:r>
        <w:rPr>
          <w:b/>
          <w:sz w:val="24"/>
          <w:szCs w:val="24"/>
        </w:rPr>
        <w:br w:type="page"/>
      </w:r>
    </w:p>
    <w:p w14:paraId="0E980FB8" w14:textId="7A9FAE27" w:rsidR="002C3891" w:rsidRDefault="002C3891" w:rsidP="00B561C0">
      <w:pPr>
        <w:rPr>
          <w:b/>
          <w:sz w:val="24"/>
          <w:szCs w:val="24"/>
        </w:rPr>
      </w:pPr>
    </w:p>
    <w:p w14:paraId="042FD1F0" w14:textId="6A8512E2" w:rsidR="00993F76" w:rsidRPr="00A66A6F" w:rsidRDefault="00993F76" w:rsidP="00B561C0">
      <w:pPr>
        <w:rPr>
          <w:sz w:val="24"/>
          <w:szCs w:val="24"/>
        </w:rPr>
      </w:pPr>
      <w:r>
        <w:rPr>
          <w:b/>
          <w:sz w:val="24"/>
          <w:szCs w:val="24"/>
        </w:rPr>
        <w:t>Privacy Statement</w:t>
      </w:r>
    </w:p>
    <w:p w14:paraId="399590EC" w14:textId="77777777" w:rsidR="00993F76" w:rsidRDefault="00993F76" w:rsidP="00B561C0">
      <w:pPr>
        <w:rPr>
          <w:sz w:val="24"/>
          <w:szCs w:val="24"/>
        </w:rPr>
      </w:pPr>
    </w:p>
    <w:p w14:paraId="50BDCD19" w14:textId="77777777" w:rsidR="002C3891" w:rsidRDefault="002C3891" w:rsidP="002C3891">
      <w:pPr>
        <w:spacing w:before="120" w:after="120" w:line="276" w:lineRule="auto"/>
        <w:ind w:left="-567"/>
        <w:jc w:val="both"/>
        <w:rPr>
          <w:b/>
          <w:sz w:val="17"/>
          <w:szCs w:val="17"/>
        </w:rPr>
      </w:pPr>
      <w:r w:rsidRPr="00DA2D35">
        <w:rPr>
          <w:b/>
          <w:sz w:val="17"/>
          <w:szCs w:val="17"/>
        </w:rPr>
        <w:t>What we need</w:t>
      </w:r>
    </w:p>
    <w:p w14:paraId="1C721E83" w14:textId="77777777" w:rsidR="002C3891" w:rsidRDefault="002C3891" w:rsidP="002C3891">
      <w:pPr>
        <w:spacing w:before="120" w:after="120" w:line="276" w:lineRule="auto"/>
        <w:ind w:left="-567"/>
        <w:jc w:val="both"/>
        <w:rPr>
          <w:sz w:val="17"/>
          <w:szCs w:val="17"/>
        </w:rPr>
      </w:pPr>
      <w:r w:rsidRPr="00C77389">
        <w:rPr>
          <w:sz w:val="17"/>
          <w:szCs w:val="17"/>
        </w:rPr>
        <w:t>Falkirk Council</w:t>
      </w:r>
      <w:r>
        <w:rPr>
          <w:i/>
          <w:sz w:val="17"/>
          <w:szCs w:val="17"/>
        </w:rPr>
        <w:t xml:space="preserve"> </w:t>
      </w:r>
      <w:r>
        <w:rPr>
          <w:sz w:val="17"/>
          <w:szCs w:val="17"/>
        </w:rPr>
        <w:t>and Food Standards Scotland (FSS) are Joint Data Controllers of the personal information you provide to us on this form. The information we collect about you includes name, postal address, email address and telephone number.</w:t>
      </w:r>
    </w:p>
    <w:p w14:paraId="610946AE" w14:textId="77777777" w:rsidR="002C3891" w:rsidRPr="00DA2D35" w:rsidRDefault="002C3891" w:rsidP="002C3891">
      <w:pPr>
        <w:spacing w:before="120" w:after="120" w:line="276" w:lineRule="auto"/>
        <w:ind w:left="-567"/>
        <w:jc w:val="both"/>
        <w:rPr>
          <w:b/>
          <w:sz w:val="17"/>
          <w:szCs w:val="17"/>
        </w:rPr>
      </w:pPr>
      <w:r w:rsidRPr="00DA2D35">
        <w:rPr>
          <w:b/>
          <w:sz w:val="17"/>
          <w:szCs w:val="17"/>
        </w:rPr>
        <w:t>Why we need it</w:t>
      </w:r>
    </w:p>
    <w:p w14:paraId="3BE958CD" w14:textId="77777777" w:rsidR="002C3891" w:rsidRDefault="002C3891" w:rsidP="002C3891">
      <w:pPr>
        <w:pStyle w:val="ListParagraph"/>
        <w:numPr>
          <w:ilvl w:val="0"/>
          <w:numId w:val="10"/>
        </w:numPr>
        <w:tabs>
          <w:tab w:val="left" w:pos="-1418"/>
          <w:tab w:val="right" w:pos="9000"/>
        </w:tabs>
        <w:spacing w:before="120" w:after="120" w:line="276" w:lineRule="auto"/>
        <w:ind w:left="0" w:hanging="567"/>
        <w:contextualSpacing/>
        <w:jc w:val="both"/>
        <w:rPr>
          <w:sz w:val="17"/>
          <w:szCs w:val="17"/>
        </w:rPr>
      </w:pPr>
      <w:r w:rsidRPr="00DA2D35">
        <w:rPr>
          <w:sz w:val="17"/>
          <w:szCs w:val="17"/>
        </w:rPr>
        <w:t>As Joint Data Controllers, we need to collect this information for the purposes of Food Law Enforcement.</w:t>
      </w:r>
    </w:p>
    <w:p w14:paraId="02009747" w14:textId="77777777" w:rsidR="002C3891" w:rsidRDefault="002C3891" w:rsidP="002C3891">
      <w:pPr>
        <w:pStyle w:val="ListParagraph"/>
        <w:numPr>
          <w:ilvl w:val="0"/>
          <w:numId w:val="10"/>
        </w:numPr>
        <w:tabs>
          <w:tab w:val="left" w:pos="-1418"/>
          <w:tab w:val="right" w:pos="9000"/>
        </w:tabs>
        <w:spacing w:before="120" w:after="120" w:line="276" w:lineRule="auto"/>
        <w:ind w:left="0" w:hanging="567"/>
        <w:contextualSpacing/>
        <w:jc w:val="both"/>
        <w:rPr>
          <w:sz w:val="17"/>
          <w:szCs w:val="17"/>
        </w:rPr>
      </w:pPr>
      <w:r w:rsidRPr="00DA2D35">
        <w:rPr>
          <w:sz w:val="17"/>
          <w:szCs w:val="17"/>
        </w:rPr>
        <w:t xml:space="preserve">Regulation (EC) No 882/2004 on </w:t>
      </w:r>
      <w:r>
        <w:rPr>
          <w:sz w:val="17"/>
          <w:szCs w:val="17"/>
        </w:rPr>
        <w:t>O</w:t>
      </w:r>
      <w:r w:rsidRPr="00DA2D35">
        <w:rPr>
          <w:sz w:val="17"/>
          <w:szCs w:val="17"/>
        </w:rPr>
        <w:t xml:space="preserve">fficial </w:t>
      </w:r>
      <w:r>
        <w:rPr>
          <w:sz w:val="17"/>
          <w:szCs w:val="17"/>
        </w:rPr>
        <w:t>C</w:t>
      </w:r>
      <w:r w:rsidRPr="00DA2D35">
        <w:rPr>
          <w:sz w:val="17"/>
          <w:szCs w:val="17"/>
        </w:rPr>
        <w:t xml:space="preserve">ontrols performed to ensure the verification of compliance with </w:t>
      </w:r>
      <w:r>
        <w:rPr>
          <w:sz w:val="17"/>
          <w:szCs w:val="17"/>
        </w:rPr>
        <w:t>F</w:t>
      </w:r>
      <w:r w:rsidRPr="00DA2D35">
        <w:rPr>
          <w:sz w:val="17"/>
          <w:szCs w:val="17"/>
        </w:rPr>
        <w:t xml:space="preserve">ood </w:t>
      </w:r>
      <w:r>
        <w:rPr>
          <w:sz w:val="17"/>
          <w:szCs w:val="17"/>
        </w:rPr>
        <w:t>L</w:t>
      </w:r>
      <w:r w:rsidRPr="00DA2D35">
        <w:rPr>
          <w:sz w:val="17"/>
          <w:szCs w:val="17"/>
        </w:rPr>
        <w:t xml:space="preserve">aw, requires that </w:t>
      </w:r>
      <w:r w:rsidRPr="00C77389">
        <w:rPr>
          <w:sz w:val="17"/>
          <w:szCs w:val="17"/>
        </w:rPr>
        <w:t>Falkirk Council</w:t>
      </w:r>
      <w:r w:rsidRPr="009440C2">
        <w:rPr>
          <w:b/>
          <w:i/>
          <w:sz w:val="17"/>
          <w:szCs w:val="17"/>
        </w:rPr>
        <w:t xml:space="preserve"> </w:t>
      </w:r>
      <w:r>
        <w:rPr>
          <w:sz w:val="17"/>
          <w:szCs w:val="17"/>
        </w:rPr>
        <w:t xml:space="preserve">and FSS </w:t>
      </w:r>
      <w:r w:rsidRPr="00DA2D35">
        <w:rPr>
          <w:sz w:val="17"/>
          <w:szCs w:val="17"/>
        </w:rPr>
        <w:t xml:space="preserve">coordinate effectively in the field of </w:t>
      </w:r>
      <w:r>
        <w:rPr>
          <w:sz w:val="17"/>
          <w:szCs w:val="17"/>
        </w:rPr>
        <w:t>E</w:t>
      </w:r>
      <w:r w:rsidRPr="00DA2D35">
        <w:rPr>
          <w:sz w:val="17"/>
          <w:szCs w:val="17"/>
        </w:rPr>
        <w:t xml:space="preserve">nvironmental and </w:t>
      </w:r>
      <w:r>
        <w:rPr>
          <w:sz w:val="17"/>
          <w:szCs w:val="17"/>
        </w:rPr>
        <w:t>H</w:t>
      </w:r>
      <w:r w:rsidRPr="00DA2D35">
        <w:rPr>
          <w:sz w:val="17"/>
          <w:szCs w:val="17"/>
        </w:rPr>
        <w:t>ealth protection, carrying out their activities with a high level of transparency, making relevant information available to the public as soon as possible.</w:t>
      </w:r>
      <w:r>
        <w:rPr>
          <w:sz w:val="17"/>
          <w:szCs w:val="17"/>
        </w:rPr>
        <w:t xml:space="preserve"> </w:t>
      </w:r>
    </w:p>
    <w:p w14:paraId="6BB83A5C" w14:textId="6F8FF4A2" w:rsidR="002C3891" w:rsidRDefault="002C3891" w:rsidP="002C3891">
      <w:pPr>
        <w:pStyle w:val="ListParagraph"/>
        <w:numPr>
          <w:ilvl w:val="0"/>
          <w:numId w:val="10"/>
        </w:numPr>
        <w:tabs>
          <w:tab w:val="left" w:pos="-1418"/>
          <w:tab w:val="right" w:pos="9000"/>
        </w:tabs>
        <w:spacing w:before="120" w:after="120" w:line="276" w:lineRule="auto"/>
        <w:ind w:left="0" w:hanging="567"/>
        <w:contextualSpacing/>
        <w:jc w:val="both"/>
        <w:rPr>
          <w:sz w:val="17"/>
          <w:szCs w:val="17"/>
        </w:rPr>
      </w:pPr>
      <w:r>
        <w:rPr>
          <w:sz w:val="17"/>
          <w:szCs w:val="17"/>
        </w:rPr>
        <w:t>Each</w:t>
      </w:r>
      <w:r w:rsidRPr="00DA2D35">
        <w:rPr>
          <w:sz w:val="17"/>
          <w:szCs w:val="17"/>
        </w:rPr>
        <w:t xml:space="preserve"> </w:t>
      </w:r>
      <w:r>
        <w:rPr>
          <w:sz w:val="17"/>
          <w:szCs w:val="17"/>
        </w:rPr>
        <w:t>L</w:t>
      </w:r>
      <w:r w:rsidRPr="00DA2D35">
        <w:rPr>
          <w:sz w:val="17"/>
          <w:szCs w:val="17"/>
        </w:rPr>
        <w:t xml:space="preserve">ocal Authority is required to maintain an up to date list of </w:t>
      </w:r>
      <w:r>
        <w:rPr>
          <w:sz w:val="17"/>
          <w:szCs w:val="17"/>
        </w:rPr>
        <w:t>approved</w:t>
      </w:r>
      <w:r w:rsidRPr="00DA2D35">
        <w:rPr>
          <w:sz w:val="17"/>
          <w:szCs w:val="17"/>
        </w:rPr>
        <w:t xml:space="preserve"> Food Business Establishments in its area and divulge this information for the purposes of ensuring public health and the effective enforcement of Food Law.</w:t>
      </w:r>
    </w:p>
    <w:p w14:paraId="15A3C4C7" w14:textId="77777777" w:rsidR="002C3891" w:rsidRDefault="002C3891" w:rsidP="002C3891">
      <w:pPr>
        <w:pStyle w:val="ListParagraph"/>
        <w:numPr>
          <w:ilvl w:val="0"/>
          <w:numId w:val="10"/>
        </w:numPr>
        <w:tabs>
          <w:tab w:val="left" w:pos="-1418"/>
          <w:tab w:val="right" w:pos="9000"/>
        </w:tabs>
        <w:spacing w:before="120" w:after="120" w:line="276" w:lineRule="auto"/>
        <w:ind w:left="0" w:hanging="567"/>
        <w:contextualSpacing/>
        <w:jc w:val="both"/>
        <w:rPr>
          <w:sz w:val="17"/>
          <w:szCs w:val="17"/>
        </w:rPr>
      </w:pPr>
      <w:r>
        <w:rPr>
          <w:sz w:val="17"/>
          <w:szCs w:val="17"/>
        </w:rPr>
        <w:t xml:space="preserve">The </w:t>
      </w:r>
      <w:r w:rsidRPr="00E43967">
        <w:rPr>
          <w:sz w:val="17"/>
          <w:szCs w:val="17"/>
        </w:rPr>
        <w:t xml:space="preserve">Food (Scotland) Act 2015, enables FSS to </w:t>
      </w:r>
      <w:r>
        <w:rPr>
          <w:sz w:val="17"/>
          <w:szCs w:val="17"/>
        </w:rPr>
        <w:t xml:space="preserve">set performance standards, report on enforcement action by others and require relevant </w:t>
      </w:r>
      <w:r w:rsidRPr="00E43967">
        <w:rPr>
          <w:sz w:val="17"/>
          <w:szCs w:val="17"/>
        </w:rPr>
        <w:t xml:space="preserve">information from </w:t>
      </w:r>
      <w:r w:rsidRPr="00C77389">
        <w:rPr>
          <w:sz w:val="17"/>
          <w:szCs w:val="17"/>
        </w:rPr>
        <w:t>Falkirk Council</w:t>
      </w:r>
      <w:r>
        <w:rPr>
          <w:sz w:val="17"/>
          <w:szCs w:val="17"/>
        </w:rPr>
        <w:t>.</w:t>
      </w:r>
    </w:p>
    <w:p w14:paraId="46C0B952" w14:textId="77777777" w:rsidR="002C3891" w:rsidRDefault="002C3891" w:rsidP="002C3891">
      <w:pPr>
        <w:pStyle w:val="ListParagraph"/>
        <w:numPr>
          <w:ilvl w:val="0"/>
          <w:numId w:val="10"/>
        </w:numPr>
        <w:tabs>
          <w:tab w:val="left" w:pos="-1418"/>
          <w:tab w:val="right" w:pos="9000"/>
        </w:tabs>
        <w:spacing w:before="120" w:after="120" w:line="276" w:lineRule="auto"/>
        <w:ind w:left="0" w:hanging="567"/>
        <w:contextualSpacing/>
        <w:jc w:val="both"/>
        <w:rPr>
          <w:sz w:val="17"/>
          <w:szCs w:val="17"/>
        </w:rPr>
      </w:pPr>
      <w:r w:rsidRPr="00BF3B02">
        <w:rPr>
          <w:sz w:val="17"/>
          <w:szCs w:val="17"/>
        </w:rPr>
        <w:t>The Official Feed and Food Controls (Scotland) Regulations 2009</w:t>
      </w:r>
      <w:r>
        <w:rPr>
          <w:sz w:val="17"/>
          <w:szCs w:val="17"/>
        </w:rPr>
        <w:t>, a</w:t>
      </w:r>
      <w:r w:rsidRPr="00BF3B02">
        <w:rPr>
          <w:sz w:val="17"/>
          <w:szCs w:val="17"/>
        </w:rPr>
        <w:t xml:space="preserve">llows the exchange and provision of information by FSS and </w:t>
      </w:r>
      <w:r w:rsidRPr="00C77389">
        <w:rPr>
          <w:sz w:val="17"/>
          <w:szCs w:val="17"/>
        </w:rPr>
        <w:t>Falkirk Council</w:t>
      </w:r>
      <w:r w:rsidRPr="00BF3B02">
        <w:rPr>
          <w:sz w:val="17"/>
          <w:szCs w:val="17"/>
        </w:rPr>
        <w:t xml:space="preserve"> for the execution and enforcement of relevant </w:t>
      </w:r>
      <w:r>
        <w:rPr>
          <w:sz w:val="17"/>
          <w:szCs w:val="17"/>
        </w:rPr>
        <w:t>F</w:t>
      </w:r>
      <w:r w:rsidRPr="00BF3B02">
        <w:rPr>
          <w:sz w:val="17"/>
          <w:szCs w:val="17"/>
        </w:rPr>
        <w:t xml:space="preserve">ood </w:t>
      </w:r>
      <w:r>
        <w:rPr>
          <w:sz w:val="17"/>
          <w:szCs w:val="17"/>
        </w:rPr>
        <w:t>L</w:t>
      </w:r>
      <w:r w:rsidRPr="00BF3B02">
        <w:rPr>
          <w:sz w:val="17"/>
          <w:szCs w:val="17"/>
        </w:rPr>
        <w:t xml:space="preserve">aw, and </w:t>
      </w:r>
      <w:r>
        <w:rPr>
          <w:sz w:val="17"/>
          <w:szCs w:val="17"/>
        </w:rPr>
        <w:t xml:space="preserve">makes provision for </w:t>
      </w:r>
      <w:r w:rsidRPr="00C77389">
        <w:rPr>
          <w:sz w:val="17"/>
          <w:szCs w:val="17"/>
        </w:rPr>
        <w:t>Falkirk Council</w:t>
      </w:r>
      <w:r w:rsidRPr="00BF3B02">
        <w:rPr>
          <w:sz w:val="17"/>
          <w:szCs w:val="17"/>
        </w:rPr>
        <w:t xml:space="preserve"> to provide FSS with Food Business information.</w:t>
      </w:r>
    </w:p>
    <w:p w14:paraId="6A924D03" w14:textId="77777777" w:rsidR="002C3891" w:rsidRPr="00DA2D35" w:rsidRDefault="002C3891" w:rsidP="002C3891">
      <w:pPr>
        <w:pStyle w:val="ListParagraph"/>
        <w:numPr>
          <w:ilvl w:val="0"/>
          <w:numId w:val="10"/>
        </w:numPr>
        <w:tabs>
          <w:tab w:val="left" w:pos="-1418"/>
          <w:tab w:val="right" w:pos="9000"/>
        </w:tabs>
        <w:spacing w:before="120" w:after="120" w:line="276" w:lineRule="auto"/>
        <w:ind w:left="0" w:hanging="567"/>
        <w:contextualSpacing/>
        <w:jc w:val="both"/>
        <w:rPr>
          <w:sz w:val="17"/>
          <w:szCs w:val="17"/>
        </w:rPr>
      </w:pPr>
      <w:r w:rsidRPr="00C77389">
        <w:rPr>
          <w:sz w:val="17"/>
          <w:szCs w:val="17"/>
        </w:rPr>
        <w:t>Falkirk Council</w:t>
      </w:r>
      <w:r w:rsidRPr="009440C2">
        <w:rPr>
          <w:b/>
          <w:i/>
          <w:sz w:val="17"/>
          <w:szCs w:val="17"/>
        </w:rPr>
        <w:t xml:space="preserve"> </w:t>
      </w:r>
      <w:r w:rsidRPr="00DE30AB">
        <w:rPr>
          <w:sz w:val="17"/>
          <w:szCs w:val="17"/>
        </w:rPr>
        <w:t xml:space="preserve">and FSS are required </w:t>
      </w:r>
      <w:r w:rsidRPr="00FB0955">
        <w:rPr>
          <w:sz w:val="17"/>
          <w:szCs w:val="17"/>
        </w:rPr>
        <w:t>to fulfil the statutory obligations required by Article 44 of Regulation (EC) No 882/2004, which places a requirement on Local Authorities and FSS to provide the information specified in that Article and to report to the European Commission</w:t>
      </w:r>
      <w:r>
        <w:rPr>
          <w:sz w:val="17"/>
          <w:szCs w:val="17"/>
        </w:rPr>
        <w:t>.</w:t>
      </w:r>
    </w:p>
    <w:p w14:paraId="09A15E36" w14:textId="77777777" w:rsidR="002C3891" w:rsidRPr="00DA2D35" w:rsidRDefault="002C3891" w:rsidP="002C3891">
      <w:pPr>
        <w:pStyle w:val="ListParagraph"/>
        <w:numPr>
          <w:ilvl w:val="0"/>
          <w:numId w:val="10"/>
        </w:numPr>
        <w:tabs>
          <w:tab w:val="left" w:pos="-1418"/>
          <w:tab w:val="right" w:pos="9000"/>
        </w:tabs>
        <w:spacing w:before="120" w:after="120" w:line="276" w:lineRule="auto"/>
        <w:ind w:left="0" w:hanging="567"/>
        <w:contextualSpacing/>
        <w:jc w:val="both"/>
        <w:rPr>
          <w:sz w:val="17"/>
          <w:szCs w:val="17"/>
        </w:rPr>
      </w:pPr>
      <w:r w:rsidRPr="00DA2D35">
        <w:rPr>
          <w:sz w:val="17"/>
          <w:szCs w:val="17"/>
        </w:rPr>
        <w:t xml:space="preserve">FSS maintains a </w:t>
      </w:r>
      <w:r>
        <w:rPr>
          <w:sz w:val="17"/>
          <w:szCs w:val="17"/>
        </w:rPr>
        <w:t xml:space="preserve">national database </w:t>
      </w:r>
      <w:r w:rsidRPr="00DA2D35">
        <w:rPr>
          <w:sz w:val="17"/>
          <w:szCs w:val="17"/>
        </w:rPr>
        <w:t xml:space="preserve">that can be </w:t>
      </w:r>
      <w:r>
        <w:rPr>
          <w:sz w:val="17"/>
          <w:szCs w:val="17"/>
        </w:rPr>
        <w:t xml:space="preserve">accessed </w:t>
      </w:r>
      <w:r w:rsidRPr="00DA2D35">
        <w:rPr>
          <w:sz w:val="17"/>
          <w:szCs w:val="17"/>
        </w:rPr>
        <w:t>by both Food Standards Scotland and the Local Authority to which the information pertains. The reporting toolset allows information to be strategically analysed, allowing both organisations to adhere to the principles of the Scottish Regulators’ Strategic Code of Practice.</w:t>
      </w:r>
    </w:p>
    <w:p w14:paraId="0EA7E33C" w14:textId="77777777" w:rsidR="002C3891" w:rsidRDefault="002C3891" w:rsidP="002C3891">
      <w:pPr>
        <w:pStyle w:val="ListParagraph"/>
        <w:numPr>
          <w:ilvl w:val="0"/>
          <w:numId w:val="10"/>
        </w:numPr>
        <w:tabs>
          <w:tab w:val="left" w:pos="-1418"/>
          <w:tab w:val="right" w:pos="9000"/>
        </w:tabs>
        <w:spacing w:before="120" w:after="120" w:line="276" w:lineRule="auto"/>
        <w:ind w:left="0" w:hanging="567"/>
        <w:contextualSpacing/>
        <w:jc w:val="both"/>
        <w:rPr>
          <w:sz w:val="17"/>
          <w:szCs w:val="17"/>
        </w:rPr>
      </w:pPr>
      <w:r w:rsidRPr="00BF3B02">
        <w:rPr>
          <w:sz w:val="17"/>
          <w:szCs w:val="17"/>
        </w:rPr>
        <w:t xml:space="preserve">We will only collect the data that we need as required by the </w:t>
      </w:r>
      <w:r>
        <w:rPr>
          <w:sz w:val="17"/>
          <w:szCs w:val="17"/>
        </w:rPr>
        <w:t xml:space="preserve">above </w:t>
      </w:r>
      <w:r w:rsidRPr="00BF3B02">
        <w:rPr>
          <w:sz w:val="17"/>
          <w:szCs w:val="17"/>
        </w:rPr>
        <w:t>regulation</w:t>
      </w:r>
      <w:r>
        <w:rPr>
          <w:sz w:val="17"/>
          <w:szCs w:val="17"/>
        </w:rPr>
        <w:t>s and legislation</w:t>
      </w:r>
      <w:r w:rsidRPr="00BF3B02">
        <w:rPr>
          <w:sz w:val="17"/>
          <w:szCs w:val="17"/>
        </w:rPr>
        <w:t>, and not collect any personal informa</w:t>
      </w:r>
      <w:r>
        <w:rPr>
          <w:sz w:val="17"/>
          <w:szCs w:val="17"/>
        </w:rPr>
        <w:t>tion from you that</w:t>
      </w:r>
      <w:r w:rsidRPr="00BF3B02">
        <w:rPr>
          <w:sz w:val="17"/>
          <w:szCs w:val="17"/>
        </w:rPr>
        <w:t xml:space="preserve"> we do not need</w:t>
      </w:r>
      <w:r>
        <w:rPr>
          <w:sz w:val="17"/>
          <w:szCs w:val="17"/>
        </w:rPr>
        <w:t>.</w:t>
      </w:r>
    </w:p>
    <w:p w14:paraId="59C52F51" w14:textId="77777777" w:rsidR="002C3891" w:rsidRPr="00DA2D35" w:rsidRDefault="002C3891" w:rsidP="002C3891">
      <w:pPr>
        <w:spacing w:before="120" w:after="120" w:line="276" w:lineRule="auto"/>
        <w:ind w:left="-567"/>
        <w:jc w:val="both"/>
        <w:rPr>
          <w:b/>
          <w:sz w:val="17"/>
          <w:szCs w:val="17"/>
        </w:rPr>
      </w:pPr>
      <w:r w:rsidRPr="00DA2D35">
        <w:rPr>
          <w:b/>
          <w:sz w:val="17"/>
          <w:szCs w:val="17"/>
        </w:rPr>
        <w:t>What we do with it</w:t>
      </w:r>
    </w:p>
    <w:p w14:paraId="7CB50AF1" w14:textId="00A8E5D0" w:rsidR="002C3891" w:rsidRDefault="002C3891" w:rsidP="002C3891">
      <w:pPr>
        <w:spacing w:before="120" w:after="120" w:line="276" w:lineRule="auto"/>
        <w:ind w:left="-567"/>
        <w:jc w:val="both"/>
        <w:rPr>
          <w:sz w:val="17"/>
          <w:szCs w:val="17"/>
        </w:rPr>
      </w:pPr>
      <w:r>
        <w:rPr>
          <w:sz w:val="17"/>
          <w:szCs w:val="17"/>
        </w:rPr>
        <w:t xml:space="preserve">The information on this form will be retained by </w:t>
      </w:r>
      <w:r w:rsidRPr="00C77389">
        <w:rPr>
          <w:sz w:val="17"/>
          <w:szCs w:val="17"/>
        </w:rPr>
        <w:t>Falkirk Council</w:t>
      </w:r>
      <w:r>
        <w:rPr>
          <w:b/>
          <w:i/>
          <w:sz w:val="17"/>
          <w:szCs w:val="17"/>
        </w:rPr>
        <w:t xml:space="preserve"> </w:t>
      </w:r>
      <w:r>
        <w:rPr>
          <w:sz w:val="17"/>
          <w:szCs w:val="17"/>
        </w:rPr>
        <w:t xml:space="preserve">for the duration of your business registration. Additionally if your business closes, or your details are otherwise amended then this information will continue to be retained for a maximum of six years following notification of the closure or the amendment of your registration details. </w:t>
      </w:r>
    </w:p>
    <w:p w14:paraId="4871BB8F" w14:textId="77777777" w:rsidR="002C3891" w:rsidRDefault="002C3891" w:rsidP="002C3891">
      <w:pPr>
        <w:spacing w:before="120" w:after="120" w:line="276" w:lineRule="auto"/>
        <w:ind w:left="-567"/>
        <w:jc w:val="both"/>
        <w:rPr>
          <w:sz w:val="17"/>
          <w:szCs w:val="17"/>
        </w:rPr>
      </w:pPr>
      <w:r>
        <w:rPr>
          <w:sz w:val="17"/>
          <w:szCs w:val="17"/>
        </w:rPr>
        <w:t xml:space="preserve">The information collected on your business relating to Food Law enforcement activity will be retained by </w:t>
      </w:r>
      <w:r w:rsidRPr="00C77389">
        <w:rPr>
          <w:sz w:val="17"/>
          <w:szCs w:val="17"/>
        </w:rPr>
        <w:t>Falkirk Council</w:t>
      </w:r>
      <w:r w:rsidRPr="009440C2">
        <w:rPr>
          <w:i/>
          <w:sz w:val="17"/>
          <w:szCs w:val="17"/>
        </w:rPr>
        <w:t xml:space="preserve"> </w:t>
      </w:r>
      <w:r>
        <w:rPr>
          <w:sz w:val="17"/>
          <w:szCs w:val="17"/>
        </w:rPr>
        <w:t xml:space="preserve">for a maximum of six years for Freedom of Information purposes. </w:t>
      </w:r>
      <w:r w:rsidRPr="00BF3B02">
        <w:rPr>
          <w:sz w:val="17"/>
          <w:szCs w:val="17"/>
        </w:rPr>
        <w:t>Food Standards Scotland collects food business information from</w:t>
      </w:r>
      <w:r>
        <w:rPr>
          <w:sz w:val="17"/>
          <w:szCs w:val="17"/>
        </w:rPr>
        <w:t xml:space="preserve"> </w:t>
      </w:r>
      <w:r w:rsidRPr="00C77389">
        <w:rPr>
          <w:sz w:val="17"/>
          <w:szCs w:val="17"/>
        </w:rPr>
        <w:t>Falkirk Council</w:t>
      </w:r>
      <w:r w:rsidRPr="009440C2">
        <w:rPr>
          <w:b/>
          <w:i/>
          <w:sz w:val="17"/>
          <w:szCs w:val="17"/>
        </w:rPr>
        <w:t xml:space="preserve"> </w:t>
      </w:r>
      <w:r w:rsidRPr="00BF3B02">
        <w:rPr>
          <w:sz w:val="17"/>
          <w:szCs w:val="17"/>
        </w:rPr>
        <w:t>on a regular basis for the purposes of Food Law Enforcement.</w:t>
      </w:r>
      <w:r>
        <w:rPr>
          <w:sz w:val="17"/>
          <w:szCs w:val="17"/>
        </w:rPr>
        <w:t xml:space="preserve"> The same information will be retained by FSS for a maximum of 6 years, also for Freedom of Information purposes and the monitoring of enforcement action by Local Authorities.</w:t>
      </w:r>
    </w:p>
    <w:p w14:paraId="4E35281A" w14:textId="77777777" w:rsidR="002C3891" w:rsidRDefault="002C3891" w:rsidP="002C3891">
      <w:pPr>
        <w:spacing w:before="120" w:after="120" w:line="276" w:lineRule="auto"/>
        <w:ind w:left="-567"/>
        <w:jc w:val="both"/>
        <w:rPr>
          <w:sz w:val="17"/>
          <w:szCs w:val="17"/>
        </w:rPr>
      </w:pPr>
      <w:r w:rsidRPr="005A4CAF">
        <w:rPr>
          <w:sz w:val="17"/>
          <w:szCs w:val="17"/>
        </w:rPr>
        <w:t xml:space="preserve">FSS have put in place appropriate and adequate technical and organisational measures to protect your personal information. FSS data is located within the European </w:t>
      </w:r>
      <w:r>
        <w:rPr>
          <w:sz w:val="17"/>
          <w:szCs w:val="17"/>
        </w:rPr>
        <w:t>U</w:t>
      </w:r>
      <w:r w:rsidRPr="005A4CAF">
        <w:rPr>
          <w:sz w:val="17"/>
          <w:szCs w:val="17"/>
        </w:rPr>
        <w:t>nion, on cloud based services procured through the government framework agreements, and assessed against the national cyber security centre cloud security principles.</w:t>
      </w:r>
    </w:p>
    <w:p w14:paraId="68504E66" w14:textId="77777777" w:rsidR="002C3891" w:rsidRDefault="002C3891" w:rsidP="002C3891">
      <w:pPr>
        <w:spacing w:before="120" w:after="120" w:line="276" w:lineRule="auto"/>
        <w:ind w:left="-567"/>
        <w:jc w:val="both"/>
        <w:rPr>
          <w:sz w:val="17"/>
          <w:szCs w:val="17"/>
        </w:rPr>
      </w:pPr>
      <w:r w:rsidRPr="00625D64">
        <w:rPr>
          <w:sz w:val="17"/>
          <w:szCs w:val="17"/>
        </w:rPr>
        <w:t>Falkirk Council have put in place appropriate and adequate technical and organisational measures to protect your personal information. Falkirk Council data is located on a secure local network, accessed only by Falkirk Council.</w:t>
      </w:r>
      <w:r>
        <w:rPr>
          <w:sz w:val="17"/>
          <w:szCs w:val="17"/>
        </w:rPr>
        <w:t xml:space="preserve"> </w:t>
      </w:r>
    </w:p>
    <w:p w14:paraId="6BDCA0E7" w14:textId="77777777" w:rsidR="002C3891" w:rsidRDefault="002C3891" w:rsidP="002C3891">
      <w:pPr>
        <w:spacing w:before="120" w:after="120" w:line="276" w:lineRule="auto"/>
        <w:ind w:left="-567"/>
        <w:jc w:val="both"/>
        <w:rPr>
          <w:sz w:val="17"/>
          <w:szCs w:val="17"/>
        </w:rPr>
      </w:pPr>
      <w:r>
        <w:rPr>
          <w:sz w:val="17"/>
          <w:szCs w:val="17"/>
        </w:rPr>
        <w:t>We want to assure you that no third parties have access to your personal information unless the Law allows them to do so.</w:t>
      </w:r>
    </w:p>
    <w:p w14:paraId="0A15B5CF" w14:textId="77777777" w:rsidR="002C3891" w:rsidRDefault="002C3891" w:rsidP="002C3891">
      <w:pPr>
        <w:spacing w:before="120" w:after="120" w:line="276" w:lineRule="auto"/>
        <w:ind w:left="-567"/>
        <w:jc w:val="both"/>
        <w:rPr>
          <w:b/>
          <w:sz w:val="17"/>
          <w:szCs w:val="17"/>
        </w:rPr>
      </w:pPr>
      <w:r w:rsidRPr="00DA2D35">
        <w:rPr>
          <w:b/>
          <w:sz w:val="17"/>
          <w:szCs w:val="17"/>
        </w:rPr>
        <w:t xml:space="preserve">What we </w:t>
      </w:r>
      <w:r>
        <w:rPr>
          <w:b/>
          <w:sz w:val="17"/>
          <w:szCs w:val="17"/>
        </w:rPr>
        <w:t xml:space="preserve">may also be required </w:t>
      </w:r>
      <w:r w:rsidRPr="00DA2D35">
        <w:rPr>
          <w:b/>
          <w:sz w:val="17"/>
          <w:szCs w:val="17"/>
        </w:rPr>
        <w:t xml:space="preserve">to do with it </w:t>
      </w:r>
    </w:p>
    <w:p w14:paraId="7DEC6B49" w14:textId="77777777" w:rsidR="002C3891" w:rsidRPr="00DA2D35" w:rsidRDefault="002C3891" w:rsidP="002C3891">
      <w:pPr>
        <w:spacing w:before="120" w:after="120" w:line="276" w:lineRule="auto"/>
        <w:ind w:left="-567"/>
        <w:jc w:val="both"/>
        <w:rPr>
          <w:b/>
          <w:sz w:val="17"/>
          <w:szCs w:val="17"/>
        </w:rPr>
      </w:pPr>
      <w:r w:rsidRPr="00E43967">
        <w:rPr>
          <w:sz w:val="17"/>
          <w:szCs w:val="17"/>
        </w:rPr>
        <w:t>The information may be shared with other Regulators in line with the principles of the Scottish Regulators Strategic Code of Practice</w:t>
      </w:r>
      <w:r>
        <w:rPr>
          <w:sz w:val="17"/>
          <w:szCs w:val="17"/>
        </w:rPr>
        <w:t xml:space="preserve"> for compliance and risk mitigation purposes.  This is limited </w:t>
      </w:r>
      <w:r w:rsidRPr="006A6606">
        <w:rPr>
          <w:sz w:val="17"/>
          <w:szCs w:val="17"/>
        </w:rPr>
        <w:t>to</w:t>
      </w:r>
      <w:r>
        <w:rPr>
          <w:sz w:val="17"/>
          <w:szCs w:val="17"/>
        </w:rPr>
        <w:t xml:space="preserve"> </w:t>
      </w:r>
      <w:r w:rsidRPr="006A6606">
        <w:rPr>
          <w:sz w:val="17"/>
          <w:szCs w:val="17"/>
        </w:rPr>
        <w:t>circumstances where</w:t>
      </w:r>
      <w:r>
        <w:rPr>
          <w:sz w:val="17"/>
          <w:szCs w:val="17"/>
        </w:rPr>
        <w:t xml:space="preserve"> the law allows such sharing of information by regulators with common interests or activities.</w:t>
      </w:r>
    </w:p>
    <w:p w14:paraId="71DCCC59" w14:textId="77777777" w:rsidR="002C3891" w:rsidRPr="00D867D5" w:rsidRDefault="002C3891" w:rsidP="002C3891">
      <w:pPr>
        <w:spacing w:before="120" w:after="120" w:line="276" w:lineRule="auto"/>
        <w:ind w:left="-567"/>
        <w:jc w:val="both"/>
        <w:rPr>
          <w:b/>
          <w:sz w:val="17"/>
          <w:szCs w:val="17"/>
        </w:rPr>
      </w:pPr>
      <w:r w:rsidRPr="00D867D5">
        <w:rPr>
          <w:b/>
          <w:sz w:val="17"/>
          <w:szCs w:val="17"/>
        </w:rPr>
        <w:t>What are your rights?</w:t>
      </w:r>
    </w:p>
    <w:p w14:paraId="3E9863D9" w14:textId="77777777" w:rsidR="002C3891" w:rsidRPr="00D867D5" w:rsidRDefault="002C3891" w:rsidP="002C3891">
      <w:pPr>
        <w:spacing w:before="120" w:after="120" w:line="276" w:lineRule="auto"/>
        <w:ind w:left="-567"/>
        <w:jc w:val="both"/>
        <w:rPr>
          <w:sz w:val="17"/>
          <w:szCs w:val="17"/>
        </w:rPr>
      </w:pPr>
      <w:r w:rsidRPr="00D867D5">
        <w:rPr>
          <w:sz w:val="17"/>
          <w:szCs w:val="17"/>
        </w:rPr>
        <w:t>You have a right to see the information we hold on you by making a request in writing to the email address</w:t>
      </w:r>
      <w:r>
        <w:rPr>
          <w:sz w:val="17"/>
          <w:szCs w:val="17"/>
        </w:rPr>
        <w:t>es</w:t>
      </w:r>
      <w:r w:rsidRPr="00D867D5">
        <w:rPr>
          <w:sz w:val="17"/>
          <w:szCs w:val="17"/>
        </w:rPr>
        <w:t xml:space="preserve"> below. If at any point you believe the information we process on you is incorrect you can request to have it corrected.</w:t>
      </w:r>
      <w:r>
        <w:rPr>
          <w:sz w:val="17"/>
          <w:szCs w:val="17"/>
        </w:rPr>
        <w:t xml:space="preserve"> </w:t>
      </w:r>
      <w:r w:rsidRPr="00DE30AB">
        <w:rPr>
          <w:sz w:val="17"/>
          <w:szCs w:val="17"/>
        </w:rPr>
        <w:t>If you wish to raise a complaint on how we have handled your information, you can contact our Data Protection Officer</w:t>
      </w:r>
      <w:r>
        <w:rPr>
          <w:sz w:val="17"/>
          <w:szCs w:val="17"/>
        </w:rPr>
        <w:t>s</w:t>
      </w:r>
      <w:r w:rsidRPr="00DE30AB">
        <w:rPr>
          <w:sz w:val="17"/>
          <w:szCs w:val="17"/>
        </w:rPr>
        <w:t xml:space="preserve"> who will investigate the matter. </w:t>
      </w:r>
      <w:r w:rsidRPr="00D867D5">
        <w:rPr>
          <w:sz w:val="17"/>
          <w:szCs w:val="17"/>
        </w:rPr>
        <w:t xml:space="preserve"> If you are not satisfied with our response or believe we are </w:t>
      </w:r>
      <w:r>
        <w:rPr>
          <w:sz w:val="17"/>
          <w:szCs w:val="17"/>
        </w:rPr>
        <w:t xml:space="preserve">not </w:t>
      </w:r>
      <w:r w:rsidRPr="00D867D5">
        <w:rPr>
          <w:sz w:val="17"/>
          <w:szCs w:val="17"/>
        </w:rPr>
        <w:t xml:space="preserve">processing your </w:t>
      </w:r>
      <w:r>
        <w:rPr>
          <w:sz w:val="17"/>
          <w:szCs w:val="17"/>
        </w:rPr>
        <w:t>information</w:t>
      </w:r>
      <w:r w:rsidRPr="00D867D5">
        <w:rPr>
          <w:sz w:val="17"/>
          <w:szCs w:val="17"/>
        </w:rPr>
        <w:t xml:space="preserve"> in accordance with the law you can complain to the Information Commissioner’s Office (ICO). </w:t>
      </w:r>
    </w:p>
    <w:p w14:paraId="3255E931" w14:textId="72080F1B" w:rsidR="00993F76" w:rsidRPr="002C3891" w:rsidRDefault="002C3891" w:rsidP="002C3891">
      <w:pPr>
        <w:spacing w:before="120" w:after="120" w:line="276" w:lineRule="auto"/>
        <w:ind w:left="-567"/>
        <w:jc w:val="both"/>
      </w:pPr>
      <w:r w:rsidRPr="00D867D5">
        <w:rPr>
          <w:sz w:val="17"/>
          <w:szCs w:val="17"/>
        </w:rPr>
        <w:t xml:space="preserve">If you need any further information please contact </w:t>
      </w:r>
      <w:r w:rsidRPr="00C77389">
        <w:rPr>
          <w:sz w:val="17"/>
          <w:szCs w:val="17"/>
        </w:rPr>
        <w:t>Falkirk Council’s</w:t>
      </w:r>
      <w:r w:rsidRPr="00D867D5">
        <w:rPr>
          <w:sz w:val="17"/>
          <w:szCs w:val="17"/>
        </w:rPr>
        <w:t xml:space="preserve"> Data Protection Officer at </w:t>
      </w:r>
      <w:hyperlink r:id="rId11" w:history="1">
        <w:r w:rsidRPr="00932D55">
          <w:rPr>
            <w:rStyle w:val="Hyperlink"/>
            <w:sz w:val="17"/>
            <w:szCs w:val="17"/>
          </w:rPr>
          <w:t>data.protection@falkirk.gov.uk</w:t>
        </w:r>
      </w:hyperlink>
      <w:r>
        <w:rPr>
          <w:sz w:val="17"/>
          <w:szCs w:val="17"/>
        </w:rPr>
        <w:t xml:space="preserve">  or Food Standards Scotland’s Data Protection Officer at: </w:t>
      </w:r>
      <w:hyperlink r:id="rId12" w:history="1">
        <w:r w:rsidRPr="00932D55">
          <w:rPr>
            <w:rStyle w:val="Hyperlink"/>
            <w:sz w:val="17"/>
            <w:szCs w:val="17"/>
          </w:rPr>
          <w:t>dataprotection@fss.scot</w:t>
        </w:r>
      </w:hyperlink>
      <w:r>
        <w:rPr>
          <w:sz w:val="17"/>
          <w:szCs w:val="17"/>
        </w:rPr>
        <w:t>.</w:t>
      </w:r>
    </w:p>
    <w:sectPr w:rsidR="00993F76" w:rsidRPr="002C3891"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73E8" w14:textId="77777777" w:rsidR="00FA682E" w:rsidRDefault="00FA682E" w:rsidP="00FA682E">
      <w:r>
        <w:separator/>
      </w:r>
    </w:p>
  </w:endnote>
  <w:endnote w:type="continuationSeparator" w:id="0">
    <w:p w14:paraId="5940FA29" w14:textId="77777777" w:rsidR="00FA682E" w:rsidRDefault="00FA682E" w:rsidP="00FA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F2DB" w14:textId="77777777" w:rsidR="00FA682E" w:rsidRDefault="00FA682E" w:rsidP="00FA682E">
      <w:r>
        <w:separator/>
      </w:r>
    </w:p>
  </w:footnote>
  <w:footnote w:type="continuationSeparator" w:id="0">
    <w:p w14:paraId="1FFBA9BA" w14:textId="77777777" w:rsidR="00FA682E" w:rsidRDefault="00FA682E" w:rsidP="00FA6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874F4E"/>
    <w:multiLevelType w:val="hybridMultilevel"/>
    <w:tmpl w:val="5E88F83A"/>
    <w:lvl w:ilvl="0" w:tplc="08090001">
      <w:start w:val="1"/>
      <w:numFmt w:val="bullet"/>
      <w:lvlText w:val=""/>
      <w:lvlJc w:val="left"/>
      <w:pPr>
        <w:ind w:left="585" w:hanging="284"/>
      </w:pPr>
      <w:rPr>
        <w:rFonts w:ascii="Symbol" w:hAnsi="Symbol" w:hint="default"/>
        <w:w w:val="100"/>
        <w:lang w:val="en-GB" w:eastAsia="en-GB" w:bidi="en-GB"/>
      </w:rPr>
    </w:lvl>
    <w:lvl w:ilvl="1" w:tplc="64C6756C">
      <w:numFmt w:val="bullet"/>
      <w:lvlText w:val="•"/>
      <w:lvlJc w:val="left"/>
      <w:pPr>
        <w:ind w:left="1434" w:hanging="284"/>
      </w:pPr>
      <w:rPr>
        <w:rFonts w:hint="default"/>
        <w:lang w:val="en-GB" w:eastAsia="en-GB" w:bidi="en-GB"/>
      </w:rPr>
    </w:lvl>
    <w:lvl w:ilvl="2" w:tplc="40DED59E">
      <w:numFmt w:val="bullet"/>
      <w:lvlText w:val="•"/>
      <w:lvlJc w:val="left"/>
      <w:pPr>
        <w:ind w:left="2289" w:hanging="284"/>
      </w:pPr>
      <w:rPr>
        <w:rFonts w:hint="default"/>
        <w:lang w:val="en-GB" w:eastAsia="en-GB" w:bidi="en-GB"/>
      </w:rPr>
    </w:lvl>
    <w:lvl w:ilvl="3" w:tplc="A8344FBA">
      <w:numFmt w:val="bullet"/>
      <w:lvlText w:val="•"/>
      <w:lvlJc w:val="left"/>
      <w:pPr>
        <w:ind w:left="3143" w:hanging="284"/>
      </w:pPr>
      <w:rPr>
        <w:rFonts w:hint="default"/>
        <w:lang w:val="en-GB" w:eastAsia="en-GB" w:bidi="en-GB"/>
      </w:rPr>
    </w:lvl>
    <w:lvl w:ilvl="4" w:tplc="01C89888">
      <w:numFmt w:val="bullet"/>
      <w:lvlText w:val="•"/>
      <w:lvlJc w:val="left"/>
      <w:pPr>
        <w:ind w:left="3998" w:hanging="284"/>
      </w:pPr>
      <w:rPr>
        <w:rFonts w:hint="default"/>
        <w:lang w:val="en-GB" w:eastAsia="en-GB" w:bidi="en-GB"/>
      </w:rPr>
    </w:lvl>
    <w:lvl w:ilvl="5" w:tplc="1672842E">
      <w:numFmt w:val="bullet"/>
      <w:lvlText w:val="•"/>
      <w:lvlJc w:val="left"/>
      <w:pPr>
        <w:ind w:left="4853" w:hanging="284"/>
      </w:pPr>
      <w:rPr>
        <w:rFonts w:hint="default"/>
        <w:lang w:val="en-GB" w:eastAsia="en-GB" w:bidi="en-GB"/>
      </w:rPr>
    </w:lvl>
    <w:lvl w:ilvl="6" w:tplc="42A28FC0">
      <w:numFmt w:val="bullet"/>
      <w:lvlText w:val="•"/>
      <w:lvlJc w:val="left"/>
      <w:pPr>
        <w:ind w:left="5707" w:hanging="284"/>
      </w:pPr>
      <w:rPr>
        <w:rFonts w:hint="default"/>
        <w:lang w:val="en-GB" w:eastAsia="en-GB" w:bidi="en-GB"/>
      </w:rPr>
    </w:lvl>
    <w:lvl w:ilvl="7" w:tplc="3DB82428">
      <w:numFmt w:val="bullet"/>
      <w:lvlText w:val="•"/>
      <w:lvlJc w:val="left"/>
      <w:pPr>
        <w:ind w:left="6562" w:hanging="284"/>
      </w:pPr>
      <w:rPr>
        <w:rFonts w:hint="default"/>
        <w:lang w:val="en-GB" w:eastAsia="en-GB" w:bidi="en-GB"/>
      </w:rPr>
    </w:lvl>
    <w:lvl w:ilvl="8" w:tplc="86D0655E">
      <w:numFmt w:val="bullet"/>
      <w:lvlText w:val="•"/>
      <w:lvlJc w:val="left"/>
      <w:pPr>
        <w:ind w:left="7417" w:hanging="284"/>
      </w:pPr>
      <w:rPr>
        <w:rFonts w:hint="default"/>
        <w:lang w:val="en-GB" w:eastAsia="en-GB" w:bidi="en-GB"/>
      </w:rPr>
    </w:lvl>
  </w:abstractNum>
  <w:abstractNum w:abstractNumId="2" w15:restartNumberingAfterBreak="0">
    <w:nsid w:val="192F5E93"/>
    <w:multiLevelType w:val="hybridMultilevel"/>
    <w:tmpl w:val="029E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1683C"/>
    <w:multiLevelType w:val="multilevel"/>
    <w:tmpl w:val="147E8990"/>
    <w:lvl w:ilvl="0">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suff w:val="space"/>
      <w:lvlText w:val="SECTION %3:"/>
      <w:lvlJc w:val="left"/>
      <w:pPr>
        <w:ind w:left="1418" w:firstLine="0"/>
      </w:pPr>
    </w:lvl>
    <w:lvl w:ilvl="3">
      <w:start w:val="1"/>
      <w:numFmt w:val="decimal"/>
      <w:suff w:val="space"/>
      <w:lvlText w:val="CHAPTER %3.%4:"/>
      <w:lvlJc w:val="left"/>
      <w:pPr>
        <w:ind w:left="1985" w:firstLine="0"/>
      </w:pPr>
    </w:lvl>
    <w:lvl w:ilvl="4">
      <w:start w:val="1"/>
      <w:numFmt w:val="decimal"/>
      <w:suff w:val="space"/>
      <w:lvlText w:val="%3.%4.%5:"/>
      <w:lvlJc w:val="left"/>
      <w:pPr>
        <w:ind w:left="0" w:firstLine="0"/>
      </w:pPr>
    </w:lvl>
    <w:lvl w:ilvl="5">
      <w:start w:val="1"/>
      <w:numFmt w:val="decimal"/>
      <w:suff w:val="space"/>
      <w:lvlText w:val="%3.%4.%5.%6:"/>
      <w:lvlJc w:val="left"/>
      <w:pPr>
        <w:ind w:left="720" w:hanging="360"/>
      </w:pPr>
    </w:lvl>
    <w:lvl w:ilvl="6">
      <w:start w:val="1"/>
      <w:numFmt w:val="decimal"/>
      <w:suff w:val="space"/>
      <w:lvlText w:val="%3.%4.%5.%6.%7:"/>
      <w:lvlJc w:val="left"/>
      <w:pPr>
        <w:ind w:left="1080" w:hanging="36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CB36694"/>
    <w:multiLevelType w:val="hybridMultilevel"/>
    <w:tmpl w:val="1F0ED5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385955928">
    <w:abstractNumId w:val="4"/>
  </w:num>
  <w:num w:numId="2" w16cid:durableId="386608347">
    <w:abstractNumId w:val="0"/>
  </w:num>
  <w:num w:numId="3" w16cid:durableId="476150038">
    <w:abstractNumId w:val="0"/>
  </w:num>
  <w:num w:numId="4" w16cid:durableId="1106732394">
    <w:abstractNumId w:val="0"/>
  </w:num>
  <w:num w:numId="5" w16cid:durableId="1625110259">
    <w:abstractNumId w:val="4"/>
  </w:num>
  <w:num w:numId="6" w16cid:durableId="1936209020">
    <w:abstractNumId w:val="0"/>
  </w:num>
  <w:num w:numId="7" w16cid:durableId="597761269">
    <w:abstractNumId w:val="3"/>
  </w:num>
  <w:num w:numId="8" w16cid:durableId="155727579">
    <w:abstractNumId w:val="1"/>
  </w:num>
  <w:num w:numId="9" w16cid:durableId="1900363161">
    <w:abstractNumId w:val="2"/>
  </w:num>
  <w:num w:numId="10" w16cid:durableId="1387756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9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38"/>
    <w:rsid w:val="000009D9"/>
    <w:rsid w:val="00027C27"/>
    <w:rsid w:val="000C0CF4"/>
    <w:rsid w:val="0011416C"/>
    <w:rsid w:val="002069B3"/>
    <w:rsid w:val="00281579"/>
    <w:rsid w:val="002C3891"/>
    <w:rsid w:val="00306C61"/>
    <w:rsid w:val="0037582B"/>
    <w:rsid w:val="00464BD0"/>
    <w:rsid w:val="004E0944"/>
    <w:rsid w:val="00514DBE"/>
    <w:rsid w:val="006B2597"/>
    <w:rsid w:val="00857548"/>
    <w:rsid w:val="008B0D11"/>
    <w:rsid w:val="008F1782"/>
    <w:rsid w:val="009830EC"/>
    <w:rsid w:val="00993F76"/>
    <w:rsid w:val="009B7615"/>
    <w:rsid w:val="00A63A64"/>
    <w:rsid w:val="00A66A6F"/>
    <w:rsid w:val="00B51BDC"/>
    <w:rsid w:val="00B561C0"/>
    <w:rsid w:val="00B643AA"/>
    <w:rsid w:val="00B773CE"/>
    <w:rsid w:val="00C031A5"/>
    <w:rsid w:val="00C8641A"/>
    <w:rsid w:val="00C91823"/>
    <w:rsid w:val="00D008AB"/>
    <w:rsid w:val="00D21C4A"/>
    <w:rsid w:val="00DF6AF3"/>
    <w:rsid w:val="00E75738"/>
    <w:rsid w:val="00FA4BC1"/>
    <w:rsid w:val="00FA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F66A"/>
  <w15:chartTrackingRefBased/>
  <w15:docId w15:val="{EED0E852-2A13-439D-9678-BDBF5950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38"/>
    <w:rPr>
      <w:rFonts w:ascii="Arial" w:hAnsi="Arial" w:cs="Times New Roman"/>
      <w:sz w:val="20"/>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5">
    <w:name w:val="heading 5"/>
    <w:basedOn w:val="Normal"/>
    <w:next w:val="Normal"/>
    <w:link w:val="Heading5Char"/>
    <w:uiPriority w:val="9"/>
    <w:semiHidden/>
    <w:unhideWhenUsed/>
    <w:qFormat/>
    <w:rsid w:val="00993F7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qFormat/>
    <w:rsid w:val="00C031A5"/>
    <w:rPr>
      <w:color w:val="0000FF"/>
      <w:u w:val="single"/>
    </w:rPr>
  </w:style>
  <w:style w:type="paragraph" w:styleId="EndnoteText">
    <w:name w:val="endnote text"/>
    <w:basedOn w:val="Normal"/>
    <w:link w:val="EndnoteTextChar"/>
    <w:semiHidden/>
    <w:rsid w:val="00E75738"/>
    <w:pPr>
      <w:widowControl w:val="0"/>
    </w:pPr>
    <w:rPr>
      <w:rFonts w:ascii="Courier New" w:hAnsi="Courier New"/>
      <w:snapToGrid w:val="0"/>
      <w:sz w:val="24"/>
      <w:lang w:eastAsia="en-US"/>
    </w:rPr>
  </w:style>
  <w:style w:type="character" w:customStyle="1" w:styleId="EndnoteTextChar">
    <w:name w:val="Endnote Text Char"/>
    <w:basedOn w:val="DefaultParagraphFont"/>
    <w:link w:val="EndnoteText"/>
    <w:semiHidden/>
    <w:rsid w:val="00E75738"/>
    <w:rPr>
      <w:rFonts w:ascii="Courier New" w:hAnsi="Courier New" w:cs="Times New Roman"/>
      <w:snapToGrid w:val="0"/>
      <w:sz w:val="24"/>
      <w:szCs w:val="20"/>
    </w:rPr>
  </w:style>
  <w:style w:type="paragraph" w:styleId="BodyText2">
    <w:name w:val="Body Text 2"/>
    <w:basedOn w:val="Normal"/>
    <w:link w:val="BodyText2Char"/>
    <w:semiHidden/>
    <w:rsid w:val="00E75738"/>
    <w:rPr>
      <w:sz w:val="24"/>
    </w:rPr>
  </w:style>
  <w:style w:type="character" w:customStyle="1" w:styleId="BodyText2Char">
    <w:name w:val="Body Text 2 Char"/>
    <w:basedOn w:val="DefaultParagraphFont"/>
    <w:link w:val="BodyText2"/>
    <w:semiHidden/>
    <w:rsid w:val="00E75738"/>
    <w:rPr>
      <w:rFonts w:ascii="Arial" w:hAnsi="Arial" w:cs="Times New Roman"/>
      <w:sz w:val="24"/>
      <w:szCs w:val="20"/>
      <w:lang w:eastAsia="en-GB"/>
    </w:rPr>
  </w:style>
  <w:style w:type="table" w:styleId="TableGrid">
    <w:name w:val="Table Grid"/>
    <w:basedOn w:val="TableNormal"/>
    <w:uiPriority w:val="39"/>
    <w:rsid w:val="00E7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5738"/>
    <w:pPr>
      <w:widowControl w:val="0"/>
      <w:autoSpaceDE w:val="0"/>
      <w:autoSpaceDN w:val="0"/>
    </w:pPr>
    <w:rPr>
      <w:rFonts w:eastAsia="Arial" w:cs="Arial"/>
      <w:sz w:val="22"/>
      <w:szCs w:val="22"/>
      <w:lang w:bidi="en-GB"/>
    </w:rPr>
  </w:style>
  <w:style w:type="character" w:customStyle="1" w:styleId="Heading5Char">
    <w:name w:val="Heading 5 Char"/>
    <w:basedOn w:val="DefaultParagraphFont"/>
    <w:link w:val="Heading5"/>
    <w:uiPriority w:val="9"/>
    <w:semiHidden/>
    <w:rsid w:val="00993F76"/>
    <w:rPr>
      <w:rFonts w:asciiTheme="majorHAnsi" w:eastAsiaTheme="majorEastAsia" w:hAnsiTheme="majorHAnsi" w:cstheme="majorBidi"/>
      <w:color w:val="2E74B5" w:themeColor="accent1" w:themeShade="BF"/>
      <w:sz w:val="20"/>
      <w:szCs w:val="20"/>
      <w:lang w:eastAsia="en-GB"/>
    </w:rPr>
  </w:style>
  <w:style w:type="character" w:styleId="FollowedHyperlink">
    <w:name w:val="FollowedHyperlink"/>
    <w:basedOn w:val="DefaultParagraphFont"/>
    <w:uiPriority w:val="99"/>
    <w:semiHidden/>
    <w:unhideWhenUsed/>
    <w:rsid w:val="00993F76"/>
    <w:rPr>
      <w:color w:val="954F72" w:themeColor="followedHyperlink"/>
      <w:u w:val="single"/>
    </w:rPr>
  </w:style>
  <w:style w:type="paragraph" w:styleId="BodyText">
    <w:name w:val="Body Text"/>
    <w:basedOn w:val="Normal"/>
    <w:link w:val="BodyTextChar"/>
    <w:uiPriority w:val="99"/>
    <w:semiHidden/>
    <w:unhideWhenUsed/>
    <w:rsid w:val="00993F76"/>
    <w:pPr>
      <w:spacing w:after="120"/>
    </w:pPr>
  </w:style>
  <w:style w:type="character" w:customStyle="1" w:styleId="BodyTextChar">
    <w:name w:val="Body Text Char"/>
    <w:basedOn w:val="DefaultParagraphFont"/>
    <w:link w:val="BodyText"/>
    <w:uiPriority w:val="99"/>
    <w:semiHidden/>
    <w:rsid w:val="00993F76"/>
    <w:rPr>
      <w:rFonts w:ascii="Arial" w:hAnsi="Arial" w:cs="Times New Roman"/>
      <w:sz w:val="20"/>
      <w:szCs w:val="20"/>
      <w:lang w:eastAsia="en-GB"/>
    </w:rPr>
  </w:style>
  <w:style w:type="paragraph" w:styleId="ListParagraph">
    <w:name w:val="List Paragraph"/>
    <w:basedOn w:val="Normal"/>
    <w:uiPriority w:val="34"/>
    <w:qFormat/>
    <w:rsid w:val="00993F76"/>
    <w:pPr>
      <w:ind w:left="720"/>
    </w:pPr>
  </w:style>
  <w:style w:type="character" w:styleId="UnresolvedMention">
    <w:name w:val="Unresolved Mention"/>
    <w:basedOn w:val="DefaultParagraphFont"/>
    <w:uiPriority w:val="99"/>
    <w:semiHidden/>
    <w:unhideWhenUsed/>
    <w:rsid w:val="00DF6AF3"/>
    <w:rPr>
      <w:color w:val="605E5C"/>
      <w:shd w:val="clear" w:color="auto" w:fill="E1DFDD"/>
    </w:rPr>
  </w:style>
  <w:style w:type="table" w:styleId="TableGridLight">
    <w:name w:val="Grid Table Light"/>
    <w:basedOn w:val="TableNormal"/>
    <w:uiPriority w:val="40"/>
    <w:rsid w:val="001141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141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141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3">
    <w:name w:val="Grid Table 4 Accent 3"/>
    <w:basedOn w:val="TableNormal"/>
    <w:uiPriority w:val="49"/>
    <w:rsid w:val="001141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1141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1416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41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taprotection@fss.scot"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falkirk.gov.uk"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fs@falkirk.gov.uk" TargetMode="External"/><Relationship Id="rId4" Type="http://schemas.openxmlformats.org/officeDocument/2006/relationships/styles" Target="styles.xml"/><Relationship Id="rId9"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A36402550</value>
    </field>
    <field name="Objective-Title">
      <value order="0">Code of Practice Guidance - Updated Approval template forms only - February 2022</value>
    </field>
    <field name="Objective-Description">
      <value order="0"/>
    </field>
    <field name="Objective-CreationStamp">
      <value order="0">2022-02-07T09:19:55Z</value>
    </field>
    <field name="Objective-IsApproved">
      <value order="0">false</value>
    </field>
    <field name="Objective-IsPublished">
      <value order="0">false</value>
    </field>
    <field name="Objective-DatePublished">
      <value order="0"/>
    </field>
    <field name="Objective-ModificationStamp">
      <value order="0">2022-03-30T10:27:18Z</value>
    </field>
    <field name="Objective-Owner">
      <value order="0">Tawse, Doreen D (U420116)</value>
    </field>
    <field name="Objective-Path">
      <value order="0">Objective Global Folder:Food Standards Scotland File Plan:Health, Nutrition and Care:Food and Drink:Food Safety:Casework: Food Safety (Food Standards Scotland):Local Authority Approvals: Administration of Food Establishments Records: 2017-2022</value>
    </field>
    <field name="Objective-Parent">
      <value order="0">Local Authority Approvals: Administration of Food Establishments Records: 2017-2022</value>
    </field>
    <field name="Objective-State">
      <value order="0">Being Drafted</value>
    </field>
    <field name="Objective-VersionId">
      <value order="0">vA55111957</value>
    </field>
    <field name="Objective-Version">
      <value order="0">3.1</value>
    </field>
    <field name="Objective-VersionNumber">
      <value order="0">7</value>
    </field>
    <field name="Objective-VersionComment">
      <value order="0"/>
    </field>
    <field name="Objective-FileNumber">
      <value order="0">CASE/337681</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158866-8E93-427B-B6F4-2FAC9751B88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3438EAF1-0265-465B-A3FB-995E639ED778}"/>
</file>

<file path=customXml/itemProps4.xml><?xml version="1.0" encoding="utf-8"?>
<ds:datastoreItem xmlns:ds="http://schemas.openxmlformats.org/officeDocument/2006/customXml" ds:itemID="{8D55DB1C-BC89-4AF1-87A2-627ADADFFEFA}"/>
</file>

<file path=customXml/itemProps5.xml><?xml version="1.0" encoding="utf-8"?>
<ds:datastoreItem xmlns:ds="http://schemas.openxmlformats.org/officeDocument/2006/customXml" ds:itemID="{0CDDA96A-3BDD-4034-9F9A-516AE17B9BD6}"/>
</file>

<file path=docProps/app.xml><?xml version="1.0" encoding="utf-8"?>
<Properties xmlns="http://schemas.openxmlformats.org/officeDocument/2006/extended-properties" xmlns:vt="http://schemas.openxmlformats.org/officeDocument/2006/docPropsVTypes">
  <Template>Normal</Template>
  <TotalTime>10</TotalTime>
  <Pages>12</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Tawse D (Doreen)</dc:creator>
  <cp:keywords/>
  <dc:description/>
  <cp:lastModifiedBy>Lynne Bissett</cp:lastModifiedBy>
  <cp:revision>4</cp:revision>
  <dcterms:created xsi:type="dcterms:W3CDTF">2022-10-25T15:14:00Z</dcterms:created>
  <dcterms:modified xsi:type="dcterms:W3CDTF">2022-10-25T15:23:00Z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A36402550</vt:lpwstr>
  </property>
  <property fmtid="{D5CDD505-2E9C-101B-9397-08002B2CF9AE}" pid="4" name="Objective-Title">
    <vt:lpwstr>Code of Practice Guidance - Updated Approval template forms only - February 2022</vt:lpwstr>
  </property>
  <property fmtid="{D5CDD505-2E9C-101B-9397-08002B2CF9AE}" pid="5" name="Objective-Description">
    <vt:lpwstr/>
  </property>
  <property fmtid="{D5CDD505-2E9C-101B-9397-08002B2CF9AE}" pid="6" name="Objective-CreationStamp">
    <vt:filetime>2022-02-07T09:19:55Z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2022-03-30T10:27:18Z</vt:filetime>
  </property>
  <property fmtid="{D5CDD505-2E9C-101B-9397-08002B2CF9AE}" pid="11" name="Objective-Owner">
    <vt:lpwstr>Tawse, Doreen D (U420116)</vt:lpwstr>
  </property>
  <property fmtid="{D5CDD505-2E9C-101B-9397-08002B2CF9AE}" pid="12" name="Objective-Path">
    <vt:lpwstr>Objective Global Folder:Food Standards Scotland File Plan:Health, Nutrition and Care:Food and Drink:Food Safety:Casework: Food Safety (Food Standards Scotland):Local Authority Approvals: Administration of Food Establishments Records: 2017-2022</vt:lpwstr>
  </property>
  <property fmtid="{D5CDD505-2E9C-101B-9397-08002B2CF9AE}" pid="13" name="Objective-Parent">
    <vt:lpwstr>Local Authority Approvals: Administration of Food Establishments Records: 2017-2022</vt:lpwstr>
  </property>
  <property fmtid="{D5CDD505-2E9C-101B-9397-08002B2CF9AE}" pid="14" name="Objective-State">
    <vt:lpwstr>Being Drafted</vt:lpwstr>
  </property>
  <property fmtid="{D5CDD505-2E9C-101B-9397-08002B2CF9AE}" pid="15" name="Objective-VersionId">
    <vt:lpwstr>vA55111957</vt:lpwstr>
  </property>
  <property fmtid="{D5CDD505-2E9C-101B-9397-08002B2CF9AE}" pid="16" name="Objective-Version">
    <vt:lpwstr>3.1</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CASE/337681</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0x010100E25C2128DA25A44EB11494EFA18A119E</vt:lpwstr>
  </property>
</Properties>
</file>