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EA2B" w14:textId="77777777" w:rsidR="00796462" w:rsidRDefault="00796462" w:rsidP="00796462">
      <w:pPr>
        <w:jc w:val="left"/>
        <w:rPr>
          <w:rFonts w:cs="Arial"/>
          <w:bCs/>
          <w:color w:val="000000"/>
          <w:szCs w:val="24"/>
          <w:lang w:eastAsia="en-GB"/>
        </w:rPr>
      </w:pPr>
      <w:bookmarkStart w:id="0" w:name="_GoBack"/>
      <w:bookmarkEnd w:id="0"/>
      <w:r>
        <w:rPr>
          <w:rFonts w:cs="Arial"/>
          <w:bCs/>
          <w:color w:val="000000"/>
          <w:szCs w:val="24"/>
          <w:lang w:eastAsia="en-GB"/>
        </w:rPr>
        <w:t>Model Form E</w:t>
      </w:r>
    </w:p>
    <w:p w14:paraId="62091FFA" w14:textId="77777777" w:rsidR="00796462" w:rsidRDefault="00796462" w:rsidP="00796462">
      <w:pPr>
        <w:jc w:val="left"/>
        <w:rPr>
          <w:rFonts w:cs="Arial"/>
          <w:b/>
          <w:bCs/>
          <w:color w:val="000000"/>
          <w:szCs w:val="24"/>
          <w:lang w:eastAsia="en-GB"/>
        </w:rPr>
      </w:pPr>
    </w:p>
    <w:p w14:paraId="131CA80B" w14:textId="77777777" w:rsidR="00796462" w:rsidRDefault="00796462" w:rsidP="0079646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 FOR TEMPORARY OCCUPATION OR USE</w:t>
      </w:r>
    </w:p>
    <w:p w14:paraId="4D6768E4" w14:textId="77777777" w:rsidR="00796462" w:rsidRDefault="00796462" w:rsidP="00796462">
      <w:pPr>
        <w:jc w:val="left"/>
        <w:rPr>
          <w:rFonts w:cs="Arial"/>
          <w:color w:val="000000"/>
          <w:szCs w:val="24"/>
          <w:lang w:eastAsia="en-GB"/>
        </w:rPr>
      </w:pPr>
    </w:p>
    <w:p w14:paraId="132FC3D4" w14:textId="77777777" w:rsidR="00796462" w:rsidRDefault="00796462" w:rsidP="00796462">
      <w:pPr>
        <w:rPr>
          <w:rFonts w:cs="Arial"/>
          <w:szCs w:val="24"/>
        </w:rPr>
      </w:pPr>
      <w:r>
        <w:rPr>
          <w:rFonts w:cs="Arial"/>
          <w:szCs w:val="24"/>
        </w:rPr>
        <w:t>Building (Scotland) Act 2003</w:t>
      </w:r>
    </w:p>
    <w:p w14:paraId="2A785D0E" w14:textId="77777777" w:rsidR="00796462" w:rsidRDefault="00796462" w:rsidP="00796462">
      <w:pPr>
        <w:rPr>
          <w:rFonts w:cs="Arial"/>
          <w:szCs w:val="24"/>
        </w:rPr>
      </w:pPr>
      <w:r>
        <w:rPr>
          <w:rFonts w:cs="Arial"/>
          <w:szCs w:val="24"/>
        </w:rPr>
        <w:t>Application under section 21 for permission to occupy or use a building prior to the acceptance of a completion certificate for that building</w:t>
      </w:r>
    </w:p>
    <w:p w14:paraId="6696AF09" w14:textId="77777777" w:rsidR="00796462" w:rsidRDefault="00796462" w:rsidP="00796462">
      <w:pPr>
        <w:jc w:val="left"/>
        <w:rPr>
          <w:rFonts w:cs="Arial"/>
          <w:szCs w:val="24"/>
        </w:rPr>
      </w:pPr>
    </w:p>
    <w:p w14:paraId="3DC5DB04" w14:textId="77777777" w:rsidR="00796462" w:rsidRDefault="00796462" w:rsidP="00796462">
      <w:pPr>
        <w:jc w:val="left"/>
        <w:rPr>
          <w:rFonts w:cs="Arial"/>
          <w:bCs/>
          <w:color w:val="000000"/>
          <w:szCs w:val="24"/>
          <w:lang w:eastAsia="en-GB"/>
        </w:rPr>
      </w:pPr>
      <w:r>
        <w:rPr>
          <w:rFonts w:cs="Arial"/>
          <w:bCs/>
          <w:color w:val="000000"/>
          <w:szCs w:val="24"/>
          <w:lang w:eastAsia="en-GB"/>
        </w:rPr>
        <w:t>Please refer to the accompanying Guidance Notes when completing this form.</w:t>
      </w:r>
    </w:p>
    <w:p w14:paraId="6A6FEDC2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  <w:lang w:eastAsia="en-GB"/>
        </w:rPr>
      </w:pPr>
    </w:p>
    <w:p w14:paraId="63012C5A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Please note it is faster and simpler to submit an Application for Temporary Occupation or Use electronically via </w:t>
      </w:r>
      <w:hyperlink r:id="rId8" w:history="1">
        <w:r>
          <w:rPr>
            <w:rStyle w:val="Hyperlink"/>
            <w:rFonts w:eastAsiaTheme="minorHAnsi" w:cs="Arial"/>
            <w:bCs/>
            <w:szCs w:val="24"/>
            <w:lang w:eastAsia="en-GB"/>
          </w:rPr>
          <w:t>http://www.ebuildingstandards.scot</w:t>
        </w:r>
      </w:hyperlink>
      <w:r>
        <w:rPr>
          <w:rFonts w:cs="Arial"/>
          <w:bCs/>
          <w:szCs w:val="24"/>
          <w:lang w:eastAsia="en-GB"/>
        </w:rPr>
        <w:t xml:space="preserve"> </w:t>
      </w:r>
    </w:p>
    <w:p w14:paraId="3F0F62B8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549"/>
        <w:gridCol w:w="1382"/>
        <w:gridCol w:w="2618"/>
      </w:tblGrid>
      <w:tr w:rsidR="00796462" w14:paraId="756BD7D2" w14:textId="77777777" w:rsidTr="002F247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4B0782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 </w:t>
            </w:r>
            <w:r>
              <w:rPr>
                <w:rFonts w:cs="Arial"/>
                <w:b/>
                <w:szCs w:val="24"/>
              </w:rPr>
              <w:tab/>
              <w:t>Applicant</w:t>
            </w:r>
          </w:p>
        </w:tc>
      </w:tr>
      <w:tr w:rsidR="00796462" w14:paraId="778E6DA0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8C13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618740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5B5708C9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88FD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64211C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6164B810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EA27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3B998F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ED00D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 No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00590B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685834F0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913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2CD0E2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45FF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C7FD95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1AF3C60A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549"/>
        <w:gridCol w:w="1382"/>
        <w:gridCol w:w="2618"/>
      </w:tblGrid>
      <w:tr w:rsidR="00796462" w14:paraId="677CBF8C" w14:textId="77777777" w:rsidTr="002F247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0121DC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2.  </w:t>
            </w:r>
            <w:r>
              <w:rPr>
                <w:rFonts w:cs="Arial"/>
                <w:b/>
                <w:szCs w:val="24"/>
              </w:rPr>
              <w:tab/>
              <w:t>Duly Authorised Agent (if any)</w:t>
            </w:r>
          </w:p>
        </w:tc>
      </w:tr>
      <w:tr w:rsidR="00796462" w14:paraId="4E5B043F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5AC4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1FE32C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64DC49EF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C8FE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318586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26A62585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3129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23DBD7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5C151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 No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C5FDCA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370C7E10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31D0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55D1E0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6BFF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78E597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54D0C18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504"/>
      </w:tblGrid>
      <w:tr w:rsidR="00796462" w14:paraId="52BADA97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D5DE38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3.  </w:t>
            </w:r>
            <w:r>
              <w:rPr>
                <w:rFonts w:cs="Arial"/>
                <w:b/>
                <w:szCs w:val="24"/>
              </w:rPr>
              <w:tab/>
              <w:t>Location of building or site to which the application relates</w:t>
            </w:r>
          </w:p>
        </w:tc>
      </w:tr>
      <w:tr w:rsidR="00796462" w14:paraId="16AD4E91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C14C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E476C5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0F846D11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2D7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 Code (if known)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C4447F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6658F01A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26"/>
      </w:tblGrid>
      <w:tr w:rsidR="00796462" w14:paraId="053A6AC7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D0007DB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4.  </w:t>
            </w:r>
            <w:r>
              <w:rPr>
                <w:rFonts w:cs="Arial"/>
                <w:b/>
                <w:szCs w:val="24"/>
              </w:rPr>
              <w:tab/>
              <w:t>Details of building warrant</w:t>
            </w:r>
          </w:p>
        </w:tc>
      </w:tr>
      <w:tr w:rsidR="00796462" w14:paraId="66CDCD1B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FE7B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Date of building warrant (and any amendments)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157247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14:paraId="282869FD" w14:textId="77777777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714F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Reference number of building warrant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0197C7" w14:textId="77777777"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3176D5B3" w14:textId="77777777"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259"/>
      </w:tblGrid>
      <w:tr w:rsidR="00796462" w14:paraId="57D918E4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6F10853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5.  </w:t>
            </w:r>
            <w:r>
              <w:rPr>
                <w:rFonts w:cs="Arial"/>
                <w:b/>
                <w:szCs w:val="24"/>
              </w:rPr>
              <w:tab/>
              <w:t>Extent of occupation or use</w:t>
            </w:r>
          </w:p>
        </w:tc>
      </w:tr>
      <w:tr w:rsidR="00796462" w14:paraId="07F6B1A3" w14:textId="77777777" w:rsidTr="002F2476">
        <w:trPr>
          <w:trHeight w:val="3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BA45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whole building to be occupied or used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A2C1EF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Yes / No *</w:t>
            </w:r>
          </w:p>
        </w:tc>
      </w:tr>
      <w:tr w:rsidR="00796462" w14:paraId="6CF8377E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C74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No, please state part of building to be occupied or used</w:t>
            </w:r>
          </w:p>
        </w:tc>
      </w:tr>
      <w:tr w:rsidR="00796462" w14:paraId="08AB6028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75D650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</w:tbl>
    <w:p w14:paraId="31948EA3" w14:textId="77777777" w:rsidR="00796462" w:rsidRDefault="00796462" w:rsidP="00796462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2127"/>
        <w:gridCol w:w="46"/>
        <w:gridCol w:w="2241"/>
      </w:tblGrid>
      <w:tr w:rsidR="00796462" w14:paraId="0A640D5E" w14:textId="77777777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B30CE38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6.  </w:t>
            </w:r>
            <w:r>
              <w:rPr>
                <w:rFonts w:cs="Arial"/>
                <w:b/>
                <w:szCs w:val="24"/>
              </w:rPr>
              <w:tab/>
              <w:t>Previous applications</w:t>
            </w:r>
          </w:p>
        </w:tc>
      </w:tr>
      <w:tr w:rsidR="00796462" w14:paraId="6482D611" w14:textId="77777777" w:rsidTr="00AD24CC">
        <w:trPr>
          <w:trHeight w:val="340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8C84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a previous application for temporary occupation or use been granted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85874BA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Yes / No *</w:t>
            </w:r>
          </w:p>
        </w:tc>
      </w:tr>
      <w:tr w:rsidR="00796462" w14:paraId="656D6007" w14:textId="77777777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37E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Yes, please give details</w:t>
            </w:r>
          </w:p>
        </w:tc>
      </w:tr>
      <w:tr w:rsidR="00796462" w14:paraId="74546E61" w14:textId="77777777" w:rsidTr="00AD24CC">
        <w:trPr>
          <w:trHeight w:val="34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E2C8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authorisation given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4DDE43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796462" w14:paraId="6C1C8324" w14:textId="77777777" w:rsidTr="00AD24CC">
        <w:trPr>
          <w:trHeight w:val="34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685C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authorisation expires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7F8BA1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796462" w14:paraId="55770394" w14:textId="77777777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CDFEC40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7.  </w:t>
            </w:r>
            <w:r>
              <w:rPr>
                <w:rFonts w:cs="Arial"/>
                <w:b/>
                <w:szCs w:val="24"/>
              </w:rPr>
              <w:tab/>
              <w:t>Length of temporary occupation or use</w:t>
            </w:r>
          </w:p>
        </w:tc>
      </w:tr>
      <w:tr w:rsidR="00796462" w14:paraId="378A84B8" w14:textId="77777777" w:rsidTr="00AD24CC">
        <w:trPr>
          <w:trHeight w:val="340"/>
        </w:trPr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24AC" w14:textId="77777777"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Period of temporary occupation or use requested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78C781" w14:textId="77777777"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from </w:t>
            </w:r>
            <w:r>
              <w:rPr>
                <w:rFonts w:cs="Arial"/>
                <w:b/>
                <w:szCs w:val="24"/>
              </w:rPr>
              <w:t>[date]</w:t>
            </w:r>
            <w:r>
              <w:rPr>
                <w:rFonts w:cs="Arial"/>
                <w:szCs w:val="24"/>
              </w:rPr>
              <w:t xml:space="preserve"> to              </w:t>
            </w:r>
            <w:r>
              <w:rPr>
                <w:rFonts w:cs="Arial"/>
                <w:b/>
                <w:szCs w:val="24"/>
              </w:rPr>
              <w:t>[date]</w:t>
            </w:r>
          </w:p>
        </w:tc>
      </w:tr>
    </w:tbl>
    <w:p w14:paraId="58124D0D" w14:textId="77777777" w:rsidR="00796462" w:rsidRDefault="00796462" w:rsidP="00796462">
      <w:pPr>
        <w:jc w:val="left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24CC" w14:paraId="3F2449EC" w14:textId="77777777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122CD21" w14:textId="77777777" w:rsidR="00AD24CC" w:rsidRDefault="00AD24CC" w:rsidP="003006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8.  </w:t>
            </w:r>
            <w:r>
              <w:rPr>
                <w:rFonts w:cs="Arial"/>
                <w:b/>
                <w:szCs w:val="24"/>
              </w:rPr>
              <w:tab/>
              <w:t>Reasons for application</w:t>
            </w:r>
          </w:p>
        </w:tc>
      </w:tr>
      <w:tr w:rsidR="00AD24CC" w14:paraId="78FF3BE4" w14:textId="77777777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C1E4" w14:textId="77777777" w:rsidR="00AD24CC" w:rsidRDefault="00AD24CC" w:rsidP="003006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state why you wish the above building to be temporarily occupied or used before a completion certificate has been submitted and accepted.</w:t>
            </w:r>
          </w:p>
        </w:tc>
      </w:tr>
      <w:tr w:rsidR="00AD24CC" w14:paraId="6BDDE0D0" w14:textId="77777777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A9819A" w14:textId="77777777" w:rsidR="00AD24CC" w:rsidRDefault="00AD24CC" w:rsidP="0030064D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</w:tbl>
    <w:p w14:paraId="3A066CBF" w14:textId="77777777" w:rsidR="00AD24CC" w:rsidRDefault="00AD24CC" w:rsidP="00796462">
      <w:pPr>
        <w:jc w:val="left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3659"/>
      </w:tblGrid>
      <w:tr w:rsidR="00796462" w14:paraId="7F879EE6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386A57E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32"/>
                <w:szCs w:val="32"/>
              </w:rPr>
              <w:br w:type="page"/>
            </w:r>
            <w:r>
              <w:rPr>
                <w:rFonts w:cs="Arial"/>
                <w:b/>
                <w:szCs w:val="24"/>
              </w:rPr>
              <w:t xml:space="preserve">9.  </w:t>
            </w:r>
            <w:r>
              <w:rPr>
                <w:rFonts w:cs="Arial"/>
                <w:b/>
                <w:szCs w:val="24"/>
              </w:rPr>
              <w:tab/>
              <w:t>Declaration</w:t>
            </w:r>
          </w:p>
        </w:tc>
      </w:tr>
      <w:tr w:rsidR="00796462" w14:paraId="7D736056" w14:textId="77777777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C60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I/We* apply for temporary occupation or use of the building</w:t>
            </w:r>
            <w:r w:rsidRPr="007C3553">
              <w:rPr>
                <w:rFonts w:cs="Arial"/>
                <w:szCs w:val="24"/>
              </w:rPr>
              <w:t xml:space="preserve"> in accordance with the details supplied above and with any necessary accompanying information.</w:t>
            </w:r>
          </w:p>
          <w:p w14:paraId="27984B3B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  <w:p w14:paraId="188ACD6F" w14:textId="77777777" w:rsidR="00796462" w:rsidRDefault="00431E3E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 w:rsidRPr="00431E3E">
              <w:rPr>
                <w:rFonts w:cs="Arial"/>
                <w:szCs w:val="24"/>
              </w:rPr>
              <w:t xml:space="preserve">This declaration confirms that in the case of work for the construction of a building, the building as constructed complies with the building regulations; that in the case of the provision of services, fittings or equipment in or in connection with a building that the services, fittings or equipment provided comply with building regulations; and in the case of conversion of a building that the building as converted complies with building regulations. </w:t>
            </w:r>
          </w:p>
          <w:p w14:paraId="1FF7DB3E" w14:textId="77777777" w:rsidR="00431E3E" w:rsidRDefault="00431E3E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  <w:p w14:paraId="02A28AAE" w14:textId="77777777"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 w:rsidRPr="007C3553">
              <w:rPr>
                <w:rFonts w:cs="Arial"/>
                <w:szCs w:val="24"/>
              </w:rPr>
              <w:t>[and when the provisions of building regulations apply]</w:t>
            </w:r>
          </w:p>
          <w:p w14:paraId="30AEEEAF" w14:textId="77777777"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7C3553">
              <w:rPr>
                <w:rFonts w:cs="Arial"/>
                <w:szCs w:val="24"/>
              </w:rPr>
              <w:t>I enclose a copy of the energy performance certificate(s) for the buildings</w:t>
            </w:r>
            <w:r w:rsidR="00837602">
              <w:rPr>
                <w:rFonts w:cs="Arial"/>
                <w:szCs w:val="24"/>
              </w:rPr>
              <w:t>.</w:t>
            </w:r>
            <w:r w:rsidRPr="007C3553">
              <w:rPr>
                <w:rFonts w:cs="Arial"/>
                <w:szCs w:val="24"/>
              </w:rPr>
              <w:t xml:space="preserve"> </w:t>
            </w:r>
          </w:p>
          <w:p w14:paraId="42076F44" w14:textId="77777777"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</w:p>
          <w:p w14:paraId="32445D52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 w:rsidRPr="007C3553">
              <w:rPr>
                <w:rFonts w:cs="Arial"/>
                <w:szCs w:val="24"/>
              </w:rPr>
              <w:t>I enclose a copy of the statement of sustainability issued for the purpose of regulation 9 of section 7 of schedule 5 to the Building (Scotland) Regulations 2004</w:t>
            </w:r>
          </w:p>
          <w:p w14:paraId="03BCCF8F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</w:tc>
      </w:tr>
      <w:tr w:rsidR="00796462" w14:paraId="3D07083E" w14:textId="77777777" w:rsidTr="002F2476">
        <w:trPr>
          <w:trHeight w:val="6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B6B5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Signed</w:t>
            </w:r>
          </w:p>
          <w:p w14:paraId="16C51426" w14:textId="77777777" w:rsidR="00796462" w:rsidRDefault="00431E3E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04782D">
              <w:rPr>
                <w:rFonts w:cs="Arial"/>
                <w:szCs w:val="24"/>
              </w:rPr>
              <w:t>Applicant/</w:t>
            </w:r>
            <w:r w:rsidR="00796462" w:rsidRPr="007C3553">
              <w:rPr>
                <w:rFonts w:cs="Arial"/>
                <w:szCs w:val="24"/>
              </w:rPr>
              <w:t xml:space="preserve">duly authorised agent </w:t>
            </w:r>
          </w:p>
          <w:p w14:paraId="21A2B9D7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C0443E" w14:textId="77777777" w:rsidR="00796462" w:rsidRDefault="00796462" w:rsidP="002F2476">
            <w:pPr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796462" w14:paraId="290822C4" w14:textId="77777777" w:rsidTr="002F2476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06F8" w14:textId="77777777"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Dated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1C26C5" w14:textId="77777777" w:rsidR="00796462" w:rsidRDefault="00796462" w:rsidP="002F2476">
            <w:pPr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14:paraId="382A92D1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p w14:paraId="544F3F0E" w14:textId="77777777" w:rsidR="00796462" w:rsidRPr="00AD24CC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*Delete as appropriate</w:t>
      </w:r>
    </w:p>
    <w:p w14:paraId="7F32E1D6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6462" w14:paraId="773D41A5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E0EC235" w14:textId="77777777"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10.</w:t>
            </w:r>
            <w:r>
              <w:rPr>
                <w:rFonts w:cs="Arial"/>
                <w:b/>
                <w:szCs w:val="24"/>
              </w:rPr>
              <w:tab/>
              <w:t>Address to which you should send this application</w:t>
            </w:r>
          </w:p>
        </w:tc>
      </w:tr>
      <w:tr w:rsidR="00796462" w14:paraId="036BEBBF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4158" w14:textId="77777777" w:rsidR="00796462" w:rsidRDefault="003E4FCA" w:rsidP="003E4FCA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Please e-mail to </w:t>
            </w:r>
            <w:hyperlink r:id="rId9" w:history="1">
              <w:r w:rsidRPr="0092105B">
                <w:rPr>
                  <w:rStyle w:val="Hyperlink"/>
                  <w:rFonts w:cs="Arial"/>
                  <w:szCs w:val="24"/>
                </w:rPr>
                <w:t>buildingstandards@falkirk.gov.uk</w:t>
              </w:r>
            </w:hyperlink>
          </w:p>
          <w:p w14:paraId="65337DBF" w14:textId="77777777" w:rsidR="003E4FCA" w:rsidRDefault="003E4FCA" w:rsidP="003E4FCA">
            <w:pPr>
              <w:jc w:val="left"/>
              <w:rPr>
                <w:rFonts w:cs="Arial"/>
                <w:szCs w:val="24"/>
              </w:rPr>
            </w:pPr>
          </w:p>
        </w:tc>
      </w:tr>
    </w:tbl>
    <w:p w14:paraId="5E3FAC51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p w14:paraId="4BC28687" w14:textId="77777777"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6462" w14:paraId="71782DE9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0AFC07D" w14:textId="77777777"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Notes</w:t>
            </w:r>
          </w:p>
        </w:tc>
      </w:tr>
      <w:tr w:rsidR="00796462" w14:paraId="3BA222EB" w14:textId="77777777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DD2" w14:textId="77777777"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78989F23" w14:textId="77777777"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>
              <w:rPr>
                <w:rFonts w:cs="Arial"/>
                <w:szCs w:val="24"/>
              </w:rPr>
              <w:tab/>
            </w:r>
            <w:r w:rsidRPr="00EA5952">
              <w:rPr>
                <w:rFonts w:cs="Arial"/>
                <w:szCs w:val="24"/>
              </w:rPr>
              <w:t>Where the address has been amended since the building warrant was granted, or where the</w:t>
            </w:r>
            <w:r>
              <w:rPr>
                <w:rFonts w:cs="Arial"/>
                <w:szCs w:val="24"/>
              </w:rPr>
              <w:t xml:space="preserve"> </w:t>
            </w:r>
            <w:r w:rsidRPr="00EA5952">
              <w:rPr>
                <w:rFonts w:cs="Arial"/>
                <w:szCs w:val="24"/>
              </w:rPr>
              <w:t>submission covers onl</w:t>
            </w:r>
            <w:r>
              <w:rPr>
                <w:rFonts w:cs="Arial"/>
                <w:szCs w:val="24"/>
              </w:rPr>
              <w:t>y part of a building warrant</w:t>
            </w:r>
            <w:r w:rsidR="00925708">
              <w:rPr>
                <w:rFonts w:cs="Arial"/>
                <w:szCs w:val="24"/>
              </w:rPr>
              <w:t xml:space="preserve"> </w:t>
            </w:r>
            <w:r w:rsidR="00925708" w:rsidRPr="00925708">
              <w:rPr>
                <w:rFonts w:cs="Arial"/>
                <w:szCs w:val="24"/>
              </w:rPr>
              <w:t>(for example is for one house in a development of several dwellings that were subject to a single warrant)</w:t>
            </w:r>
            <w:r w:rsidR="00925708">
              <w:rPr>
                <w:rFonts w:cs="Arial"/>
                <w:szCs w:val="24"/>
              </w:rPr>
              <w:t xml:space="preserve"> an </w:t>
            </w:r>
            <w:r w:rsidRPr="00EA5952">
              <w:rPr>
                <w:rFonts w:cs="Arial"/>
                <w:szCs w:val="24"/>
              </w:rPr>
              <w:t>address identifying the work covered by the submission must be supplied.</w:t>
            </w:r>
          </w:p>
          <w:p w14:paraId="121DF75B" w14:textId="77777777"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22A7186E" w14:textId="77777777" w:rsidR="00A96685" w:rsidRPr="0004782D" w:rsidRDefault="00A96685" w:rsidP="00A96685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796462">
              <w:rPr>
                <w:rFonts w:cs="Arial"/>
                <w:szCs w:val="24"/>
              </w:rPr>
              <w:t xml:space="preserve">.  </w:t>
            </w:r>
            <w:r w:rsidR="00796462" w:rsidRPr="0004782D">
              <w:rPr>
                <w:rFonts w:cs="Arial"/>
                <w:szCs w:val="24"/>
              </w:rPr>
              <w:t>The person</w:t>
            </w:r>
            <w:r w:rsidR="0004782D">
              <w:rPr>
                <w:rFonts w:cs="Arial"/>
                <w:szCs w:val="24"/>
              </w:rPr>
              <w:t xml:space="preserve"> signing this form</w:t>
            </w:r>
            <w:r w:rsidR="00796462" w:rsidRPr="0004782D">
              <w:rPr>
                <w:rFonts w:cs="Arial"/>
                <w:szCs w:val="24"/>
              </w:rPr>
              <w:t xml:space="preserve"> is declaring compliance with building regulations by signing the application for a temporary occupation or use. </w:t>
            </w:r>
            <w:r w:rsidRPr="0004782D">
              <w:rPr>
                <w:rFonts w:cs="Arial"/>
                <w:szCs w:val="24"/>
              </w:rPr>
              <w:t xml:space="preserve">The verifier will undertake reasonable inquiry, considering mitigation measures, and if satisfied will permit temporary occupation or use. </w:t>
            </w:r>
          </w:p>
          <w:p w14:paraId="7F60FA8A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46788462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b/>
                <w:szCs w:val="24"/>
              </w:rPr>
            </w:pPr>
          </w:p>
          <w:p w14:paraId="187B6E02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WARNING</w:t>
            </w:r>
          </w:p>
          <w:p w14:paraId="5238045D" w14:textId="77777777" w:rsidR="0082435A" w:rsidRDefault="0082435A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82435A">
              <w:rPr>
                <w:rFonts w:cs="Arial"/>
                <w:b/>
                <w:bCs/>
                <w:szCs w:val="24"/>
              </w:rPr>
              <w:t>This permission does not exempt you from obtaining any other types of permission that may be necessary before the building is used, such as planning permission or licensing</w:t>
            </w:r>
          </w:p>
          <w:p w14:paraId="4A0C421F" w14:textId="77777777" w:rsidR="0082435A" w:rsidRDefault="0082435A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14:paraId="53516D09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This application does not permit the occupation or use of a building following construction or conversion.  It is an offence to occupy or use such a building until the verifier </w:t>
            </w:r>
            <w:r w:rsidR="00A829FC">
              <w:rPr>
                <w:rFonts w:cs="Arial"/>
                <w:b/>
                <w:bCs/>
                <w:szCs w:val="24"/>
              </w:rPr>
              <w:t>permits</w:t>
            </w:r>
            <w:r>
              <w:rPr>
                <w:rFonts w:cs="Arial"/>
                <w:b/>
                <w:bCs/>
                <w:szCs w:val="24"/>
              </w:rPr>
              <w:t xml:space="preserve"> temporary occupation or use of the building, during the period specified.  </w:t>
            </w:r>
          </w:p>
          <w:p w14:paraId="75D0E0F0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14:paraId="69523BE4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Should a completion certificate not be accepted by a verifier within the specified period, an application should be made for [a] further period[s] of temporary occupation or </w:t>
            </w:r>
            <w:proofErr w:type="gramStart"/>
            <w:r>
              <w:rPr>
                <w:rFonts w:cs="Arial"/>
                <w:b/>
                <w:bCs/>
                <w:szCs w:val="24"/>
              </w:rPr>
              <w:t>use.</w:t>
            </w:r>
            <w:proofErr w:type="gramEnd"/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12D07877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14:paraId="62AA3084" w14:textId="77777777"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If any person submits an application for temporary occupation or use which that person knows to be false or misleading in a material particular or recklessly makes an application for temporary occupation or use containing a statement which is false or misleading in a material particular the person is guilty of an offence.</w:t>
            </w:r>
          </w:p>
          <w:p w14:paraId="36141624" w14:textId="77777777"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</w:tc>
      </w:tr>
    </w:tbl>
    <w:p w14:paraId="562261EB" w14:textId="77777777" w:rsidR="00027C27" w:rsidRPr="009B7615" w:rsidRDefault="00027C27" w:rsidP="00B561C0"/>
    <w:sectPr w:rsidR="00027C27" w:rsidRPr="009B7615" w:rsidSect="00AD24CC">
      <w:pgSz w:w="11906" w:h="16838" w:code="9"/>
      <w:pgMar w:top="709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2"/>
    <w:rsid w:val="00027C27"/>
    <w:rsid w:val="0004782D"/>
    <w:rsid w:val="000C0CF4"/>
    <w:rsid w:val="00130130"/>
    <w:rsid w:val="00281579"/>
    <w:rsid w:val="00306C61"/>
    <w:rsid w:val="0037582B"/>
    <w:rsid w:val="003B54AC"/>
    <w:rsid w:val="003E4FCA"/>
    <w:rsid w:val="00431E3E"/>
    <w:rsid w:val="004E2916"/>
    <w:rsid w:val="00676951"/>
    <w:rsid w:val="00796462"/>
    <w:rsid w:val="0082435A"/>
    <w:rsid w:val="00837602"/>
    <w:rsid w:val="00857548"/>
    <w:rsid w:val="008C50E1"/>
    <w:rsid w:val="00925708"/>
    <w:rsid w:val="009B7615"/>
    <w:rsid w:val="00A829FC"/>
    <w:rsid w:val="00A96685"/>
    <w:rsid w:val="00AD24CC"/>
    <w:rsid w:val="00B04103"/>
    <w:rsid w:val="00B51BDC"/>
    <w:rsid w:val="00B561C0"/>
    <w:rsid w:val="00B773CE"/>
    <w:rsid w:val="00B83E58"/>
    <w:rsid w:val="00C91823"/>
    <w:rsid w:val="00D008AB"/>
    <w:rsid w:val="00E05FB8"/>
    <w:rsid w:val="00ED060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151C"/>
  <w15:chartTrackingRefBased/>
  <w15:docId w15:val="{6180DF29-0998-4A17-A6A2-25AA070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6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2160"/>
      <w:jc w:val="left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2160"/>
      <w:jc w:val="left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720"/>
      <w:jc w:val="left"/>
    </w:pPr>
    <w:rPr>
      <w:kern w:val="24"/>
    </w:rPr>
  </w:style>
  <w:style w:type="character" w:styleId="Hyperlink">
    <w:name w:val="Hyperlink"/>
    <w:rsid w:val="00796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6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62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F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FB8"/>
    <w:rPr>
      <w:rFonts w:ascii="Arial" w:eastAsiaTheme="minorHAns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uildingstandards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uildingstandards@falki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5DD1B5-D429-4EF7-B194-0A6C836D82C0}"/>
</file>

<file path=customXml/itemProps2.xml><?xml version="1.0" encoding="utf-8"?>
<ds:datastoreItem xmlns:ds="http://schemas.openxmlformats.org/officeDocument/2006/customXml" ds:itemID="{D07648D0-2398-4F6D-A139-CF1984BDB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DF9BE-E4E5-4AEC-8CAD-05369BF38E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82c385-0910-49d4-8871-09475d50628b"/>
    <ds:schemaRef ds:uri="4b07e204-12c7-4cc0-90c0-ad0648b951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Sturrock</dc:creator>
  <cp:lastModifiedBy>Colin Sturrock</cp:lastModifiedBy>
  <cp:revision>2</cp:revision>
  <dcterms:created xsi:type="dcterms:W3CDTF">2024-04-08T14:42:00Z</dcterms:created>
  <dcterms:modified xsi:type="dcterms:W3CDTF">2024-04-08T14:42:00Z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